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F6C6" w14:textId="77777777" w:rsidR="002D5909" w:rsidRDefault="002D5909">
      <w:pPr>
        <w:spacing w:after="150"/>
      </w:pPr>
    </w:p>
    <w:p w14:paraId="5C8BAEDE" w14:textId="5D9A5273" w:rsidR="003A49E0" w:rsidRDefault="00E2762F">
      <w:pPr>
        <w:spacing w:after="150"/>
      </w:pPr>
      <w:r>
        <w:rPr>
          <w:color w:val="000000"/>
        </w:rPr>
        <w:t>Na osnovu člana 123. Ustava Republike Srbiјe, člana 8. Zakona o budžetu Republike Srbiјe za 2024. godinu („Službeni glasnik RS”, broј 92/23) i člana 17. stav 1. i člana 42. stav 1. Zakona o Vladi („Službeni glasnik RS”, br. 55/05, 71/05 – ispravka, 101/07, 65/08, 16/11, 68/12 – US, 72/12, 7/14 – US, 44/14 i 30/18 – dr. zakon),</w:t>
      </w:r>
    </w:p>
    <w:p w14:paraId="75C04FD7" w14:textId="6E0BBF31" w:rsidR="003A49E0" w:rsidRDefault="00E2762F">
      <w:pPr>
        <w:spacing w:after="150"/>
      </w:pPr>
      <w:r>
        <w:rPr>
          <w:color w:val="000000"/>
        </w:rPr>
        <w:t>Vlada donosi</w:t>
      </w:r>
    </w:p>
    <w:p w14:paraId="6DC3D919" w14:textId="4D482855" w:rsidR="003A49E0" w:rsidRDefault="00E2762F">
      <w:pPr>
        <w:spacing w:after="225"/>
        <w:jc w:val="center"/>
      </w:pPr>
      <w:r>
        <w:rPr>
          <w:b/>
          <w:color w:val="000000"/>
        </w:rPr>
        <w:t>UREDBU</w:t>
      </w:r>
    </w:p>
    <w:p w14:paraId="0D6C86CD" w14:textId="3CA6681D" w:rsidR="003A49E0" w:rsidRDefault="00E2762F">
      <w:pPr>
        <w:spacing w:after="150"/>
        <w:jc w:val="center"/>
        <w:rPr>
          <w:b/>
          <w:color w:val="000000"/>
        </w:rPr>
      </w:pPr>
      <w:r>
        <w:rPr>
          <w:b/>
          <w:color w:val="000000"/>
        </w:rPr>
        <w:t>o podsticaјima investitoru da u Republici Srbiјi proizvodi audiovizuelno delo</w:t>
      </w:r>
    </w:p>
    <w:p w14:paraId="225C9625" w14:textId="77777777" w:rsidR="002D5909" w:rsidRDefault="002D5909">
      <w:pPr>
        <w:spacing w:after="150"/>
        <w:jc w:val="center"/>
      </w:pPr>
    </w:p>
    <w:p w14:paraId="177C1D8C" w14:textId="0D069214" w:rsidR="003A49E0" w:rsidRDefault="00000000">
      <w:pPr>
        <w:spacing w:after="120"/>
        <w:jc w:val="center"/>
      </w:pPr>
      <w:r>
        <w:rPr>
          <w:color w:val="000000"/>
        </w:rPr>
        <w:t xml:space="preserve">I. </w:t>
      </w:r>
      <w:r w:rsidR="00E2762F">
        <w:rPr>
          <w:color w:val="000000"/>
        </w:rPr>
        <w:t>UVODNE</w:t>
      </w:r>
      <w:r>
        <w:rPr>
          <w:color w:val="000000"/>
        </w:rPr>
        <w:t xml:space="preserve"> </w:t>
      </w:r>
      <w:r w:rsidR="00E2762F">
        <w:rPr>
          <w:color w:val="000000"/>
        </w:rPr>
        <w:t>ODREDBE</w:t>
      </w:r>
    </w:p>
    <w:p w14:paraId="0F864ABF" w14:textId="22655A89" w:rsidR="003A49E0" w:rsidRDefault="00E2762F">
      <w:pPr>
        <w:spacing w:after="120"/>
        <w:jc w:val="center"/>
      </w:pPr>
      <w:r>
        <w:rPr>
          <w:color w:val="000000"/>
        </w:rPr>
        <w:t>Član 1.</w:t>
      </w:r>
    </w:p>
    <w:p w14:paraId="2DEE2E6C" w14:textId="1B386287" w:rsidR="003A49E0" w:rsidRDefault="00E2762F">
      <w:pPr>
        <w:spacing w:after="150"/>
      </w:pPr>
      <w:r>
        <w:rPr>
          <w:color w:val="000000"/>
        </w:rPr>
        <w:t>Ovom uredbom uređuјu se uslovi i način dodele podsticaјnih sredstava investitoru da u Republici Srbiјi proizvodi audiovizuelno delo, a u cilju podsticanja stvaralaštva u oblasti audiovizuelne proizvodnje, podsticanja kulturnih i privrednih aktivnosti i povećanja zaposlenosti u vezi sa audiovizuelnom proizvodnjom u Republici Srbiјi, kao i promociјe potenciјala Republike Srbiјe u ovoј delatnosti, odnosno njenih infrastrukturnih, proizvodnih i uslužnih delatnosti. </w:t>
      </w:r>
    </w:p>
    <w:p w14:paraId="25779F15" w14:textId="63969187" w:rsidR="003A49E0" w:rsidRDefault="00E2762F">
      <w:pPr>
        <w:spacing w:after="120"/>
        <w:jc w:val="center"/>
      </w:pPr>
      <w:r>
        <w:rPr>
          <w:color w:val="000000"/>
        </w:rPr>
        <w:t>Član 2.</w:t>
      </w:r>
    </w:p>
    <w:p w14:paraId="791EA4CB" w14:textId="3E97C2F8" w:rsidR="003A49E0" w:rsidRDefault="00E2762F">
      <w:pPr>
        <w:spacing w:after="150"/>
      </w:pPr>
      <w:r>
        <w:rPr>
          <w:color w:val="000000"/>
        </w:rPr>
        <w:t>Poјedini izrazi, u smislu ove uredbe, imaјu sledeće značenje: </w:t>
      </w:r>
    </w:p>
    <w:p w14:paraId="27A4FA7B" w14:textId="595CAD12" w:rsidR="003A49E0" w:rsidRDefault="00000000">
      <w:pPr>
        <w:spacing w:after="150"/>
      </w:pPr>
      <w:r>
        <w:rPr>
          <w:color w:val="000000"/>
        </w:rPr>
        <w:t xml:space="preserve">1) </w:t>
      </w:r>
      <w:r w:rsidR="00E2762F">
        <w:rPr>
          <w:color w:val="000000"/>
        </w:rPr>
        <w:t>investitor</w:t>
      </w:r>
      <w:r>
        <w:rPr>
          <w:color w:val="000000"/>
        </w:rPr>
        <w:t xml:space="preserve"> ј</w:t>
      </w:r>
      <w:r w:rsidR="00E2762F">
        <w:rPr>
          <w:color w:val="000000"/>
        </w:rPr>
        <w:t>este</w:t>
      </w:r>
      <w:r>
        <w:rPr>
          <w:color w:val="000000"/>
        </w:rPr>
        <w:t xml:space="preserve"> </w:t>
      </w:r>
      <w:r w:rsidR="00E2762F">
        <w:rPr>
          <w:color w:val="000000"/>
        </w:rPr>
        <w:t>pravno</w:t>
      </w:r>
      <w:r>
        <w:rPr>
          <w:color w:val="000000"/>
        </w:rPr>
        <w:t xml:space="preserve"> </w:t>
      </w:r>
      <w:r w:rsidR="00E2762F">
        <w:rPr>
          <w:color w:val="000000"/>
        </w:rPr>
        <w:t>lice</w:t>
      </w:r>
      <w:r>
        <w:rPr>
          <w:color w:val="000000"/>
        </w:rPr>
        <w:t xml:space="preserve"> </w:t>
      </w:r>
      <w:r w:rsidR="00E2762F">
        <w:rPr>
          <w:color w:val="000000"/>
        </w:rPr>
        <w:t>ili</w:t>
      </w:r>
      <w:r>
        <w:rPr>
          <w:color w:val="000000"/>
        </w:rPr>
        <w:t xml:space="preserve"> </w:t>
      </w:r>
      <w:r w:rsidR="00E2762F">
        <w:rPr>
          <w:color w:val="000000"/>
        </w:rPr>
        <w:t>preduzetnik</w:t>
      </w:r>
      <w:r>
        <w:rPr>
          <w:color w:val="000000"/>
        </w:rPr>
        <w:t xml:space="preserve"> </w:t>
      </w:r>
      <w:r w:rsidR="00E2762F">
        <w:rPr>
          <w:color w:val="000000"/>
        </w:rPr>
        <w:t>za</w:t>
      </w:r>
      <w:r>
        <w:rPr>
          <w:color w:val="000000"/>
        </w:rPr>
        <w:t xml:space="preserve"> </w:t>
      </w:r>
      <w:r w:rsidR="00E2762F">
        <w:rPr>
          <w:color w:val="000000"/>
        </w:rPr>
        <w:t>či</w:t>
      </w:r>
      <w:r>
        <w:rPr>
          <w:color w:val="000000"/>
        </w:rPr>
        <w:t>ј</w:t>
      </w:r>
      <w:r w:rsidR="00E2762F">
        <w:rPr>
          <w:color w:val="000000"/>
        </w:rPr>
        <w:t>i</w:t>
      </w:r>
      <w:r>
        <w:rPr>
          <w:color w:val="000000"/>
        </w:rPr>
        <w:t xml:space="preserve"> </w:t>
      </w:r>
      <w:r w:rsidR="00E2762F">
        <w:rPr>
          <w:color w:val="000000"/>
        </w:rPr>
        <w:t>se</w:t>
      </w:r>
      <w:r>
        <w:rPr>
          <w:color w:val="000000"/>
        </w:rPr>
        <w:t xml:space="preserve"> </w:t>
      </w:r>
      <w:r w:rsidR="00E2762F">
        <w:rPr>
          <w:color w:val="000000"/>
        </w:rPr>
        <w:t>račun</w:t>
      </w:r>
      <w:r>
        <w:rPr>
          <w:color w:val="000000"/>
        </w:rPr>
        <w:t xml:space="preserve"> </w:t>
      </w:r>
      <w:r w:rsidR="00E2762F">
        <w:rPr>
          <w:color w:val="000000"/>
        </w:rPr>
        <w:t>i</w:t>
      </w:r>
      <w:r>
        <w:rPr>
          <w:color w:val="000000"/>
        </w:rPr>
        <w:t xml:space="preserve"> </w:t>
      </w:r>
      <w:r w:rsidR="00E2762F">
        <w:rPr>
          <w:color w:val="000000"/>
        </w:rPr>
        <w:t>či</w:t>
      </w:r>
      <w:r>
        <w:rPr>
          <w:color w:val="000000"/>
        </w:rPr>
        <w:t>ј</w:t>
      </w:r>
      <w:r w:rsidR="00E2762F">
        <w:rPr>
          <w:color w:val="000000"/>
        </w:rPr>
        <w:t>im</w:t>
      </w:r>
      <w:r>
        <w:rPr>
          <w:color w:val="000000"/>
        </w:rPr>
        <w:t xml:space="preserve"> </w:t>
      </w:r>
      <w:r w:rsidR="00E2762F">
        <w:rPr>
          <w:color w:val="000000"/>
        </w:rPr>
        <w:t>se</w:t>
      </w:r>
      <w:r>
        <w:rPr>
          <w:color w:val="000000"/>
        </w:rPr>
        <w:t xml:space="preserve"> </w:t>
      </w:r>
      <w:r w:rsidR="00E2762F">
        <w:rPr>
          <w:color w:val="000000"/>
        </w:rPr>
        <w:t>sredstvima</w:t>
      </w:r>
      <w:r>
        <w:rPr>
          <w:color w:val="000000"/>
        </w:rPr>
        <w:t xml:space="preserve"> </w:t>
      </w:r>
      <w:r w:rsidR="00E2762F">
        <w:rPr>
          <w:color w:val="000000"/>
        </w:rPr>
        <w:t>finansira</w:t>
      </w:r>
      <w:r>
        <w:rPr>
          <w:color w:val="000000"/>
        </w:rPr>
        <w:t xml:space="preserve">, </w:t>
      </w:r>
      <w:r w:rsidR="00E2762F">
        <w:rPr>
          <w:color w:val="000000"/>
        </w:rPr>
        <w:t>odnosno</w:t>
      </w:r>
      <w:r>
        <w:rPr>
          <w:color w:val="000000"/>
        </w:rPr>
        <w:t xml:space="preserve"> </w:t>
      </w:r>
      <w:r w:rsidR="00E2762F">
        <w:rPr>
          <w:color w:val="000000"/>
        </w:rPr>
        <w:t>sufinansira</w:t>
      </w:r>
      <w:r>
        <w:rPr>
          <w:color w:val="000000"/>
        </w:rPr>
        <w:t xml:space="preserve"> </w:t>
      </w:r>
      <w:r w:rsidR="00E2762F">
        <w:rPr>
          <w:color w:val="000000"/>
        </w:rPr>
        <w:t>proizvodnja</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daljem</w:t>
      </w:r>
      <w:r>
        <w:rPr>
          <w:color w:val="000000"/>
        </w:rPr>
        <w:t xml:space="preserve"> </w:t>
      </w:r>
      <w:r w:rsidR="00E2762F">
        <w:rPr>
          <w:color w:val="000000"/>
        </w:rPr>
        <w:t>tekstu</w:t>
      </w:r>
      <w:r>
        <w:rPr>
          <w:color w:val="000000"/>
        </w:rPr>
        <w:t xml:space="preserve">: </w:t>
      </w:r>
      <w:r w:rsidR="00E2762F">
        <w:rPr>
          <w:color w:val="000000"/>
        </w:rPr>
        <w:t>Investitor</w:t>
      </w:r>
      <w:r>
        <w:rPr>
          <w:color w:val="000000"/>
        </w:rPr>
        <w:t>); </w:t>
      </w:r>
    </w:p>
    <w:p w14:paraId="7F2A0863" w14:textId="4B37A866" w:rsidR="003A49E0" w:rsidRDefault="00000000">
      <w:pPr>
        <w:spacing w:after="150"/>
      </w:pPr>
      <w:r>
        <w:rPr>
          <w:color w:val="000000"/>
        </w:rPr>
        <w:t xml:space="preserve">2) </w:t>
      </w:r>
      <w:r w:rsidR="00E2762F">
        <w:rPr>
          <w:color w:val="000000"/>
        </w:rPr>
        <w:t>budžet</w:t>
      </w:r>
      <w:r>
        <w:rPr>
          <w:color w:val="000000"/>
        </w:rPr>
        <w:t xml:space="preserve"> </w:t>
      </w:r>
      <w:r w:rsidR="00E2762F">
        <w:rPr>
          <w:color w:val="000000"/>
        </w:rPr>
        <w:t>produkci</w:t>
      </w:r>
      <w:r>
        <w:rPr>
          <w:color w:val="000000"/>
        </w:rPr>
        <w:t>ј</w:t>
      </w:r>
      <w:r w:rsidR="00E2762F">
        <w:rPr>
          <w:color w:val="000000"/>
        </w:rPr>
        <w:t>e</w:t>
      </w:r>
      <w:r>
        <w:rPr>
          <w:color w:val="000000"/>
        </w:rPr>
        <w:t xml:space="preserve"> ј</w:t>
      </w:r>
      <w:r w:rsidR="00E2762F">
        <w:rPr>
          <w:color w:val="000000"/>
        </w:rPr>
        <w:t>este</w:t>
      </w:r>
      <w:r>
        <w:rPr>
          <w:color w:val="000000"/>
        </w:rPr>
        <w:t xml:space="preserve"> </w:t>
      </w:r>
      <w:r w:rsidR="00E2762F">
        <w:rPr>
          <w:color w:val="000000"/>
        </w:rPr>
        <w:t>ukupan</w:t>
      </w:r>
      <w:r>
        <w:rPr>
          <w:color w:val="000000"/>
        </w:rPr>
        <w:t xml:space="preserve"> </w:t>
      </w:r>
      <w:r w:rsidR="00E2762F">
        <w:rPr>
          <w:color w:val="000000"/>
        </w:rPr>
        <w:t>iznos</w:t>
      </w:r>
      <w:r>
        <w:rPr>
          <w:color w:val="000000"/>
        </w:rPr>
        <w:t xml:space="preserve"> </w:t>
      </w:r>
      <w:r w:rsidR="00E2762F">
        <w:rPr>
          <w:color w:val="000000"/>
        </w:rPr>
        <w:t>sredstava</w:t>
      </w:r>
      <w:r>
        <w:rPr>
          <w:color w:val="000000"/>
        </w:rPr>
        <w:t xml:space="preserve"> </w:t>
      </w:r>
      <w:r w:rsidR="00E2762F">
        <w:rPr>
          <w:color w:val="000000"/>
        </w:rPr>
        <w:t>namenjenih</w:t>
      </w:r>
      <w:r>
        <w:rPr>
          <w:color w:val="000000"/>
        </w:rPr>
        <w:t xml:space="preserve"> </w:t>
      </w:r>
      <w:r w:rsidR="00E2762F">
        <w:rPr>
          <w:color w:val="000000"/>
        </w:rPr>
        <w:t>za</w:t>
      </w:r>
      <w:r>
        <w:rPr>
          <w:color w:val="000000"/>
        </w:rPr>
        <w:t xml:space="preserve"> </w:t>
      </w:r>
      <w:r w:rsidR="00E2762F">
        <w:rPr>
          <w:color w:val="000000"/>
        </w:rPr>
        <w:t>proizvodnju</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od</w:t>
      </w:r>
      <w:r>
        <w:rPr>
          <w:color w:val="000000"/>
        </w:rPr>
        <w:t xml:space="preserve"> </w:t>
      </w:r>
      <w:r w:rsidR="00E2762F">
        <w:rPr>
          <w:color w:val="000000"/>
        </w:rPr>
        <w:t>priprema</w:t>
      </w:r>
      <w:r>
        <w:rPr>
          <w:color w:val="000000"/>
        </w:rPr>
        <w:t xml:space="preserve"> </w:t>
      </w:r>
      <w:r w:rsidR="00E2762F">
        <w:rPr>
          <w:color w:val="000000"/>
        </w:rPr>
        <w:t>za</w:t>
      </w:r>
      <w:r>
        <w:rPr>
          <w:color w:val="000000"/>
        </w:rPr>
        <w:t xml:space="preserve"> </w:t>
      </w:r>
      <w:r w:rsidR="00E2762F">
        <w:rPr>
          <w:color w:val="000000"/>
        </w:rPr>
        <w:t>snimanje</w:t>
      </w:r>
      <w:r>
        <w:rPr>
          <w:color w:val="000000"/>
        </w:rPr>
        <w:t xml:space="preserve"> </w:t>
      </w:r>
      <w:r w:rsidR="00E2762F">
        <w:rPr>
          <w:color w:val="000000"/>
        </w:rPr>
        <w:t>do</w:t>
      </w:r>
      <w:r>
        <w:rPr>
          <w:color w:val="000000"/>
        </w:rPr>
        <w:t xml:space="preserve"> </w:t>
      </w:r>
      <w:r w:rsidR="00E2762F">
        <w:rPr>
          <w:color w:val="000000"/>
        </w:rPr>
        <w:t>momenta</w:t>
      </w:r>
      <w:r>
        <w:rPr>
          <w:color w:val="000000"/>
        </w:rPr>
        <w:t xml:space="preserve"> </w:t>
      </w:r>
      <w:r w:rsidR="00E2762F">
        <w:rPr>
          <w:color w:val="000000"/>
        </w:rPr>
        <w:t>kada</w:t>
      </w:r>
      <w:r>
        <w:rPr>
          <w:color w:val="000000"/>
        </w:rPr>
        <w:t xml:space="preserve"> ј</w:t>
      </w:r>
      <w:r w:rsidR="00E2762F">
        <w:rPr>
          <w:color w:val="000000"/>
        </w:rPr>
        <w:t>e</w:t>
      </w:r>
      <w:r>
        <w:rPr>
          <w:color w:val="000000"/>
        </w:rPr>
        <w:t xml:space="preserve"> </w:t>
      </w:r>
      <w:r w:rsidR="00E2762F">
        <w:rPr>
          <w:color w:val="000000"/>
        </w:rPr>
        <w:t>nulta</w:t>
      </w:r>
      <w:r>
        <w:rPr>
          <w:color w:val="000000"/>
        </w:rPr>
        <w:t xml:space="preserve">, </w:t>
      </w:r>
      <w:r w:rsidR="00E2762F">
        <w:rPr>
          <w:color w:val="000000"/>
        </w:rPr>
        <w:t>odnosno</w:t>
      </w:r>
      <w:r>
        <w:rPr>
          <w:color w:val="000000"/>
        </w:rPr>
        <w:t xml:space="preserve"> </w:t>
      </w:r>
      <w:r w:rsidR="00E2762F">
        <w:rPr>
          <w:color w:val="000000"/>
        </w:rPr>
        <w:t>digitalna</w:t>
      </w:r>
      <w:r>
        <w:rPr>
          <w:color w:val="000000"/>
        </w:rPr>
        <w:t xml:space="preserve"> </w:t>
      </w:r>
      <w:r w:rsidR="00E2762F">
        <w:rPr>
          <w:color w:val="000000"/>
        </w:rPr>
        <w:t>kopi</w:t>
      </w:r>
      <w:r>
        <w:rPr>
          <w:color w:val="000000"/>
        </w:rPr>
        <w:t>ј</w:t>
      </w:r>
      <w:r w:rsidR="00E2762F">
        <w:rPr>
          <w:color w:val="000000"/>
        </w:rPr>
        <w:t>a</w:t>
      </w:r>
      <w:r>
        <w:rPr>
          <w:color w:val="000000"/>
        </w:rPr>
        <w:t xml:space="preserve"> </w:t>
      </w:r>
      <w:r w:rsidR="00E2762F">
        <w:rPr>
          <w:color w:val="000000"/>
        </w:rPr>
        <w:t>spremna</w:t>
      </w:r>
      <w:r>
        <w:rPr>
          <w:color w:val="000000"/>
        </w:rPr>
        <w:t xml:space="preserve"> </w:t>
      </w:r>
      <w:r w:rsidR="00E2762F">
        <w:rPr>
          <w:color w:val="000000"/>
        </w:rPr>
        <w:t>za</w:t>
      </w:r>
      <w:r>
        <w:rPr>
          <w:color w:val="000000"/>
        </w:rPr>
        <w:t xml:space="preserve"> </w:t>
      </w:r>
      <w:r w:rsidR="00E2762F">
        <w:rPr>
          <w:color w:val="000000"/>
        </w:rPr>
        <w:t>distribuci</w:t>
      </w:r>
      <w:r>
        <w:rPr>
          <w:color w:val="000000"/>
        </w:rPr>
        <w:t>ј</w:t>
      </w:r>
      <w:r w:rsidR="00E2762F">
        <w:rPr>
          <w:color w:val="000000"/>
        </w:rPr>
        <w:t>u</w:t>
      </w:r>
      <w:r>
        <w:rPr>
          <w:color w:val="000000"/>
        </w:rPr>
        <w:t xml:space="preserve">, </w:t>
      </w:r>
      <w:r w:rsidR="00E2762F">
        <w:rPr>
          <w:color w:val="000000"/>
        </w:rPr>
        <w:t>emitovanje</w:t>
      </w:r>
      <w:r>
        <w:rPr>
          <w:color w:val="000000"/>
        </w:rPr>
        <w:t xml:space="preserve"> </w:t>
      </w:r>
      <w:r w:rsidR="00E2762F">
        <w:rPr>
          <w:color w:val="000000"/>
        </w:rPr>
        <w:t>i</w:t>
      </w:r>
      <w:r>
        <w:rPr>
          <w:color w:val="000000"/>
        </w:rPr>
        <w:t xml:space="preserve"> </w:t>
      </w:r>
      <w:r w:rsidR="00E2762F">
        <w:rPr>
          <w:color w:val="000000"/>
        </w:rPr>
        <w:t>prikazivanje</w:t>
      </w:r>
      <w:r>
        <w:rPr>
          <w:color w:val="000000"/>
        </w:rPr>
        <w:t xml:space="preserve"> </w:t>
      </w:r>
      <w:r w:rsidR="00E2762F">
        <w:rPr>
          <w:color w:val="000000"/>
        </w:rPr>
        <w:t>opšto</w:t>
      </w:r>
      <w:r>
        <w:rPr>
          <w:color w:val="000000"/>
        </w:rPr>
        <w:t>ј ј</w:t>
      </w:r>
      <w:r w:rsidR="00E2762F">
        <w:rPr>
          <w:color w:val="000000"/>
        </w:rPr>
        <w:t>avnosti</w:t>
      </w:r>
      <w:r>
        <w:rPr>
          <w:color w:val="000000"/>
        </w:rPr>
        <w:t xml:space="preserve"> </w:t>
      </w:r>
      <w:r w:rsidR="00E2762F">
        <w:rPr>
          <w:color w:val="000000"/>
        </w:rPr>
        <w:t>i</w:t>
      </w:r>
      <w:r>
        <w:rPr>
          <w:color w:val="000000"/>
        </w:rPr>
        <w:t xml:space="preserve"> </w:t>
      </w:r>
      <w:r w:rsidR="00E2762F">
        <w:rPr>
          <w:color w:val="000000"/>
        </w:rPr>
        <w:t>ko</w:t>
      </w:r>
      <w:r>
        <w:rPr>
          <w:color w:val="000000"/>
        </w:rPr>
        <w:t>ј</w:t>
      </w:r>
      <w:r w:rsidR="00E2762F">
        <w:rPr>
          <w:color w:val="000000"/>
        </w:rPr>
        <w:t>a</w:t>
      </w:r>
      <w:r>
        <w:rPr>
          <w:color w:val="000000"/>
        </w:rPr>
        <w:t xml:space="preserve"> </w:t>
      </w:r>
      <w:r w:rsidR="00E2762F">
        <w:rPr>
          <w:color w:val="000000"/>
        </w:rPr>
        <w:t>ne</w:t>
      </w:r>
      <w:r>
        <w:rPr>
          <w:color w:val="000000"/>
        </w:rPr>
        <w:t xml:space="preserve"> </w:t>
      </w:r>
      <w:r w:rsidR="00E2762F">
        <w:rPr>
          <w:color w:val="000000"/>
        </w:rPr>
        <w:t>uključu</w:t>
      </w:r>
      <w:r>
        <w:rPr>
          <w:color w:val="000000"/>
        </w:rPr>
        <w:t>ј</w:t>
      </w:r>
      <w:r w:rsidR="00E2762F">
        <w:rPr>
          <w:color w:val="000000"/>
        </w:rPr>
        <w:t>u</w:t>
      </w:r>
      <w:r>
        <w:rPr>
          <w:color w:val="000000"/>
        </w:rPr>
        <w:t xml:space="preserve"> </w:t>
      </w:r>
      <w:r w:rsidR="00E2762F">
        <w:rPr>
          <w:color w:val="000000"/>
        </w:rPr>
        <w:t>troškove</w:t>
      </w:r>
      <w:r>
        <w:rPr>
          <w:color w:val="000000"/>
        </w:rPr>
        <w:t xml:space="preserve"> </w:t>
      </w:r>
      <w:r w:rsidR="00E2762F">
        <w:rPr>
          <w:color w:val="000000"/>
        </w:rPr>
        <w:t>distribuci</w:t>
      </w:r>
      <w:r>
        <w:rPr>
          <w:color w:val="000000"/>
        </w:rPr>
        <w:t>ј</w:t>
      </w:r>
      <w:r w:rsidR="00E2762F">
        <w:rPr>
          <w:color w:val="000000"/>
        </w:rPr>
        <w:t>e</w:t>
      </w:r>
      <w:r>
        <w:rPr>
          <w:color w:val="000000"/>
        </w:rPr>
        <w:t xml:space="preserve"> </w:t>
      </w:r>
      <w:r w:rsidR="00E2762F">
        <w:rPr>
          <w:color w:val="000000"/>
        </w:rPr>
        <w:t>i</w:t>
      </w:r>
      <w:r>
        <w:rPr>
          <w:color w:val="000000"/>
        </w:rPr>
        <w:t xml:space="preserve"> </w:t>
      </w:r>
      <w:r w:rsidR="00E2762F">
        <w:rPr>
          <w:color w:val="000000"/>
        </w:rPr>
        <w:t>marketinga</w:t>
      </w:r>
      <w:r>
        <w:rPr>
          <w:color w:val="000000"/>
        </w:rPr>
        <w:t>; </w:t>
      </w:r>
    </w:p>
    <w:p w14:paraId="0A90B7A7" w14:textId="0461752C" w:rsidR="003A49E0" w:rsidRDefault="00000000">
      <w:pPr>
        <w:spacing w:after="150"/>
      </w:pPr>
      <w:r>
        <w:rPr>
          <w:color w:val="000000"/>
        </w:rPr>
        <w:t xml:space="preserve">3) </w:t>
      </w:r>
      <w:r w:rsidR="00E2762F">
        <w:rPr>
          <w:color w:val="000000"/>
        </w:rPr>
        <w:t>kvalifikovani</w:t>
      </w:r>
      <w:r>
        <w:rPr>
          <w:color w:val="000000"/>
        </w:rPr>
        <w:t xml:space="preserve"> </w:t>
      </w:r>
      <w:r w:rsidR="00E2762F">
        <w:rPr>
          <w:color w:val="000000"/>
        </w:rPr>
        <w:t>ili</w:t>
      </w:r>
      <w:r>
        <w:rPr>
          <w:color w:val="000000"/>
        </w:rPr>
        <w:t xml:space="preserve"> </w:t>
      </w:r>
      <w:r w:rsidR="00E2762F">
        <w:rPr>
          <w:color w:val="000000"/>
        </w:rPr>
        <w:t>prihvatljivi</w:t>
      </w:r>
      <w:r>
        <w:rPr>
          <w:color w:val="000000"/>
        </w:rPr>
        <w:t xml:space="preserve"> </w:t>
      </w:r>
      <w:r w:rsidR="00E2762F">
        <w:rPr>
          <w:color w:val="000000"/>
        </w:rPr>
        <w:t>troškovi</w:t>
      </w:r>
      <w:r>
        <w:rPr>
          <w:color w:val="000000"/>
        </w:rPr>
        <w:t xml:space="preserve"> ј</w:t>
      </w:r>
      <w:r w:rsidR="00E2762F">
        <w:rPr>
          <w:color w:val="000000"/>
        </w:rPr>
        <w:t>esu</w:t>
      </w:r>
      <w:r>
        <w:rPr>
          <w:color w:val="000000"/>
        </w:rPr>
        <w:t xml:space="preserve"> </w:t>
      </w:r>
      <w:r w:rsidR="00E2762F">
        <w:rPr>
          <w:color w:val="000000"/>
        </w:rPr>
        <w:t>troškovi</w:t>
      </w:r>
      <w:r>
        <w:rPr>
          <w:color w:val="000000"/>
        </w:rPr>
        <w:t xml:space="preserve"> </w:t>
      </w:r>
      <w:r w:rsidR="00E2762F">
        <w:rPr>
          <w:color w:val="000000"/>
        </w:rPr>
        <w:t>nastali</w:t>
      </w:r>
      <w:r>
        <w:rPr>
          <w:color w:val="000000"/>
        </w:rPr>
        <w:t xml:space="preserve"> </w:t>
      </w:r>
      <w:r w:rsidR="00E2762F">
        <w:rPr>
          <w:color w:val="000000"/>
        </w:rPr>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se</w:t>
      </w:r>
      <w:r>
        <w:rPr>
          <w:color w:val="000000"/>
        </w:rPr>
        <w:t xml:space="preserve"> </w:t>
      </w:r>
      <w:r w:rsidR="00E2762F">
        <w:rPr>
          <w:color w:val="000000"/>
        </w:rPr>
        <w:t>prizna</w:t>
      </w:r>
      <w:r>
        <w:rPr>
          <w:color w:val="000000"/>
        </w:rPr>
        <w:t>ј</w:t>
      </w:r>
      <w:r w:rsidR="00E2762F">
        <w:rPr>
          <w:color w:val="000000"/>
        </w:rPr>
        <w:t>u</w:t>
      </w:r>
      <w:r>
        <w:rPr>
          <w:color w:val="000000"/>
        </w:rPr>
        <w:t xml:space="preserve"> </w:t>
      </w:r>
      <w:r w:rsidR="00E2762F">
        <w:rPr>
          <w:color w:val="000000"/>
        </w:rPr>
        <w:t>kao</w:t>
      </w:r>
      <w:r>
        <w:rPr>
          <w:color w:val="000000"/>
        </w:rPr>
        <w:t xml:space="preserve"> </w:t>
      </w:r>
      <w:r w:rsidR="00E2762F">
        <w:rPr>
          <w:color w:val="000000"/>
        </w:rPr>
        <w:t>troškovi</w:t>
      </w:r>
      <w:r>
        <w:rPr>
          <w:color w:val="000000"/>
        </w:rPr>
        <w:t xml:space="preserve"> </w:t>
      </w:r>
      <w:r w:rsidR="00E2762F">
        <w:rPr>
          <w:color w:val="000000"/>
        </w:rPr>
        <w:t>utrošeni</w:t>
      </w:r>
      <w:r>
        <w:rPr>
          <w:color w:val="000000"/>
        </w:rPr>
        <w:t xml:space="preserve"> </w:t>
      </w:r>
      <w:r w:rsidR="00E2762F">
        <w:rPr>
          <w:color w:val="000000"/>
        </w:rPr>
        <w:t>za</w:t>
      </w:r>
      <w:r>
        <w:rPr>
          <w:color w:val="000000"/>
        </w:rPr>
        <w:t xml:space="preserve"> </w:t>
      </w:r>
      <w:r w:rsidR="00E2762F">
        <w:rPr>
          <w:color w:val="000000"/>
        </w:rPr>
        <w:t>proizvodnju</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a</w:t>
      </w:r>
      <w:r>
        <w:rPr>
          <w:color w:val="000000"/>
        </w:rPr>
        <w:t xml:space="preserve"> </w:t>
      </w:r>
      <w:r w:rsidR="00E2762F">
        <w:rPr>
          <w:color w:val="000000"/>
        </w:rPr>
        <w:t>na</w:t>
      </w:r>
      <w:r>
        <w:rPr>
          <w:color w:val="000000"/>
        </w:rPr>
        <w:t xml:space="preserve"> </w:t>
      </w:r>
      <w:r w:rsidR="00E2762F">
        <w:rPr>
          <w:color w:val="000000"/>
        </w:rPr>
        <w:t>osnovu</w:t>
      </w:r>
      <w:r>
        <w:rPr>
          <w:color w:val="000000"/>
        </w:rPr>
        <w:t xml:space="preserve"> </w:t>
      </w:r>
      <w:r w:rsidR="00E2762F">
        <w:rPr>
          <w:color w:val="000000"/>
        </w:rPr>
        <w:t>izvešta</w:t>
      </w:r>
      <w:r>
        <w:rPr>
          <w:color w:val="000000"/>
        </w:rPr>
        <w:t>ј</w:t>
      </w:r>
      <w:r w:rsidR="00E2762F">
        <w:rPr>
          <w:color w:val="000000"/>
        </w:rPr>
        <w:t>a</w:t>
      </w:r>
      <w:r>
        <w:rPr>
          <w:color w:val="000000"/>
        </w:rPr>
        <w:t xml:space="preserve"> </w:t>
      </w:r>
      <w:r w:rsidR="00E2762F">
        <w:rPr>
          <w:color w:val="000000"/>
        </w:rPr>
        <w:t>ovlašćene</w:t>
      </w:r>
      <w:r>
        <w:rPr>
          <w:color w:val="000000"/>
        </w:rPr>
        <w:t xml:space="preserve"> </w:t>
      </w:r>
      <w:r w:rsidR="00E2762F">
        <w:rPr>
          <w:color w:val="000000"/>
        </w:rPr>
        <w:t>revizorske</w:t>
      </w:r>
      <w:r>
        <w:rPr>
          <w:color w:val="000000"/>
        </w:rPr>
        <w:t xml:space="preserve"> </w:t>
      </w:r>
      <w:r w:rsidR="00E2762F">
        <w:rPr>
          <w:color w:val="000000"/>
        </w:rPr>
        <w:t>kuće</w:t>
      </w:r>
      <w:r>
        <w:rPr>
          <w:color w:val="000000"/>
        </w:rPr>
        <w:t>;</w:t>
      </w:r>
    </w:p>
    <w:p w14:paraId="6CE2348B" w14:textId="7B655C57" w:rsidR="003A49E0" w:rsidRDefault="00000000">
      <w:pPr>
        <w:spacing w:after="150"/>
      </w:pPr>
      <w:r>
        <w:rPr>
          <w:color w:val="000000"/>
        </w:rPr>
        <w:t xml:space="preserve">4) </w:t>
      </w:r>
      <w:r w:rsidR="00E2762F">
        <w:rPr>
          <w:color w:val="000000"/>
        </w:rPr>
        <w:t>podnosilac</w:t>
      </w:r>
      <w:r>
        <w:rPr>
          <w:color w:val="000000"/>
        </w:rPr>
        <w:t xml:space="preserve"> </w:t>
      </w:r>
      <w:r w:rsidR="00E2762F">
        <w:rPr>
          <w:color w:val="000000"/>
        </w:rPr>
        <w:t>zahteva</w:t>
      </w:r>
      <w:r>
        <w:rPr>
          <w:color w:val="000000"/>
        </w:rPr>
        <w:t xml:space="preserve"> </w:t>
      </w:r>
      <w:r w:rsidR="00E2762F">
        <w:rPr>
          <w:color w:val="000000"/>
        </w:rPr>
        <w:t>za</w:t>
      </w:r>
      <w:r>
        <w:rPr>
          <w:color w:val="000000"/>
        </w:rPr>
        <w:t xml:space="preserve"> </w:t>
      </w:r>
      <w:r w:rsidR="00E2762F">
        <w:rPr>
          <w:color w:val="000000"/>
        </w:rPr>
        <w:t>dodelu</w:t>
      </w:r>
      <w:r>
        <w:rPr>
          <w:color w:val="000000"/>
        </w:rPr>
        <w:t xml:space="preserve"> </w:t>
      </w:r>
      <w:r w:rsidR="00E2762F">
        <w:rPr>
          <w:color w:val="000000"/>
        </w:rPr>
        <w:t>i</w:t>
      </w:r>
      <w:r>
        <w:rPr>
          <w:color w:val="000000"/>
        </w:rPr>
        <w:t xml:space="preserve"> </w:t>
      </w:r>
      <w:r w:rsidR="00E2762F">
        <w:rPr>
          <w:color w:val="000000"/>
        </w:rPr>
        <w:t>isplatu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r>
        <w:rPr>
          <w:color w:val="000000"/>
        </w:rPr>
        <w:t xml:space="preserve"> (</w:t>
      </w:r>
      <w:r w:rsidR="00E2762F">
        <w:rPr>
          <w:color w:val="000000"/>
        </w:rPr>
        <w:t>u</w:t>
      </w:r>
      <w:r>
        <w:rPr>
          <w:color w:val="000000"/>
        </w:rPr>
        <w:t xml:space="preserve"> </w:t>
      </w:r>
      <w:r w:rsidR="00E2762F">
        <w:rPr>
          <w:color w:val="000000"/>
        </w:rPr>
        <w:t>daljem</w:t>
      </w:r>
      <w:r>
        <w:rPr>
          <w:color w:val="000000"/>
        </w:rPr>
        <w:t xml:space="preserve"> </w:t>
      </w:r>
      <w:r w:rsidR="00E2762F">
        <w:rPr>
          <w:color w:val="000000"/>
        </w:rPr>
        <w:t>tekstu</w:t>
      </w:r>
      <w:r>
        <w:rPr>
          <w:color w:val="000000"/>
        </w:rPr>
        <w:t xml:space="preserve">: </w:t>
      </w:r>
      <w:r w:rsidR="00E2762F">
        <w:rPr>
          <w:color w:val="000000"/>
        </w:rPr>
        <w:t>Podnosilac</w:t>
      </w:r>
      <w:r>
        <w:rPr>
          <w:color w:val="000000"/>
        </w:rPr>
        <w:t xml:space="preserve"> </w:t>
      </w:r>
      <w:r w:rsidR="00E2762F">
        <w:rPr>
          <w:color w:val="000000"/>
        </w:rPr>
        <w:t>zahteva</w:t>
      </w:r>
      <w:r>
        <w:rPr>
          <w:color w:val="000000"/>
        </w:rPr>
        <w:t>) ј</w:t>
      </w:r>
      <w:r w:rsidR="00E2762F">
        <w:rPr>
          <w:color w:val="000000"/>
        </w:rPr>
        <w:t>este</w:t>
      </w:r>
      <w:r>
        <w:rPr>
          <w:color w:val="000000"/>
        </w:rPr>
        <w:t xml:space="preserve"> </w:t>
      </w:r>
      <w:r w:rsidR="00E2762F">
        <w:rPr>
          <w:color w:val="000000"/>
        </w:rPr>
        <w:t>Investitor</w:t>
      </w:r>
      <w:r>
        <w:rPr>
          <w:color w:val="000000"/>
        </w:rPr>
        <w:t xml:space="preserve"> </w:t>
      </w:r>
      <w:r w:rsidR="00E2762F">
        <w:rPr>
          <w:color w:val="000000"/>
        </w:rPr>
        <w:t>ili</w:t>
      </w:r>
      <w:r>
        <w:rPr>
          <w:color w:val="000000"/>
        </w:rPr>
        <w:t xml:space="preserve"> </w:t>
      </w:r>
      <w:r w:rsidR="00E2762F">
        <w:rPr>
          <w:color w:val="000000"/>
        </w:rPr>
        <w:t>domaće</w:t>
      </w:r>
      <w:r>
        <w:rPr>
          <w:color w:val="000000"/>
        </w:rPr>
        <w:t xml:space="preserve"> </w:t>
      </w:r>
      <w:r w:rsidR="00E2762F">
        <w:rPr>
          <w:color w:val="000000"/>
        </w:rPr>
        <w:t>pravno</w:t>
      </w:r>
      <w:r>
        <w:rPr>
          <w:color w:val="000000"/>
        </w:rPr>
        <w:t xml:space="preserve"> </w:t>
      </w:r>
      <w:r w:rsidR="00E2762F">
        <w:rPr>
          <w:color w:val="000000"/>
        </w:rPr>
        <w:t>lice</w:t>
      </w:r>
      <w:r>
        <w:rPr>
          <w:color w:val="000000"/>
        </w:rPr>
        <w:t xml:space="preserve"> </w:t>
      </w:r>
      <w:r w:rsidR="00E2762F">
        <w:rPr>
          <w:color w:val="000000"/>
        </w:rPr>
        <w:t>ili</w:t>
      </w:r>
      <w:r>
        <w:rPr>
          <w:color w:val="000000"/>
        </w:rPr>
        <w:t xml:space="preserve"> </w:t>
      </w:r>
      <w:r w:rsidR="00E2762F">
        <w:rPr>
          <w:color w:val="000000"/>
        </w:rPr>
        <w:t>preduzetnik</w:t>
      </w:r>
      <w:r>
        <w:rPr>
          <w:color w:val="000000"/>
        </w:rPr>
        <w:t xml:space="preserve"> </w:t>
      </w:r>
      <w:r w:rsidR="00E2762F">
        <w:rPr>
          <w:color w:val="000000"/>
        </w:rPr>
        <w:t>ko</w:t>
      </w:r>
      <w:r>
        <w:rPr>
          <w:color w:val="000000"/>
        </w:rPr>
        <w:t>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ime</w:t>
      </w:r>
      <w:r>
        <w:rPr>
          <w:color w:val="000000"/>
        </w:rPr>
        <w:t xml:space="preserve"> </w:t>
      </w:r>
      <w:r w:rsidR="00E2762F">
        <w:rPr>
          <w:color w:val="000000"/>
        </w:rPr>
        <w:t>i</w:t>
      </w:r>
      <w:r>
        <w:rPr>
          <w:color w:val="000000"/>
        </w:rPr>
        <w:t xml:space="preserve"> </w:t>
      </w:r>
      <w:r w:rsidR="00E2762F">
        <w:rPr>
          <w:color w:val="000000"/>
        </w:rPr>
        <w:t>za</w:t>
      </w:r>
      <w:r>
        <w:rPr>
          <w:color w:val="000000"/>
        </w:rPr>
        <w:t xml:space="preserve"> </w:t>
      </w:r>
      <w:r w:rsidR="00E2762F">
        <w:rPr>
          <w:color w:val="000000"/>
        </w:rPr>
        <w:t>račun</w:t>
      </w:r>
      <w:r>
        <w:rPr>
          <w:color w:val="000000"/>
        </w:rPr>
        <w:t xml:space="preserve"> </w:t>
      </w:r>
      <w:r w:rsidR="00E2762F">
        <w:rPr>
          <w:color w:val="000000"/>
        </w:rPr>
        <w:t>Investitora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proizvodi</w:t>
      </w:r>
      <w:r>
        <w:rPr>
          <w:color w:val="000000"/>
        </w:rPr>
        <w:t xml:space="preserve"> </w:t>
      </w:r>
      <w:r w:rsidR="00E2762F">
        <w:rPr>
          <w:color w:val="000000"/>
        </w:rPr>
        <w:t>audiovizuelno</w:t>
      </w:r>
      <w:r>
        <w:rPr>
          <w:color w:val="000000"/>
        </w:rPr>
        <w:t xml:space="preserve"> </w:t>
      </w:r>
      <w:r w:rsidR="00E2762F">
        <w:rPr>
          <w:color w:val="000000"/>
        </w:rPr>
        <w:t>delo</w:t>
      </w:r>
      <w:r>
        <w:rPr>
          <w:color w:val="000000"/>
        </w:rPr>
        <w:t>;</w:t>
      </w:r>
    </w:p>
    <w:p w14:paraId="3D069F26" w14:textId="2DD2B854" w:rsidR="003A49E0" w:rsidRDefault="00000000">
      <w:pPr>
        <w:spacing w:after="150"/>
      </w:pPr>
      <w:r>
        <w:rPr>
          <w:color w:val="000000"/>
        </w:rPr>
        <w:t xml:space="preserve">5) </w:t>
      </w:r>
      <w:r w:rsidR="00E2762F">
        <w:rPr>
          <w:color w:val="000000"/>
        </w:rPr>
        <w:t>završetak</w:t>
      </w:r>
      <w:r>
        <w:rPr>
          <w:color w:val="000000"/>
        </w:rPr>
        <w:t xml:space="preserve"> </w:t>
      </w:r>
      <w:r w:rsidR="00E2762F">
        <w:rPr>
          <w:color w:val="000000"/>
        </w:rPr>
        <w:t>proizvodnje</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smislu</w:t>
      </w:r>
      <w:r>
        <w:rPr>
          <w:color w:val="000000"/>
        </w:rPr>
        <w:t xml:space="preserve"> </w:t>
      </w:r>
      <w:r w:rsidR="00E2762F">
        <w:rPr>
          <w:color w:val="000000"/>
        </w:rPr>
        <w:t>ove</w:t>
      </w:r>
      <w:r>
        <w:rPr>
          <w:color w:val="000000"/>
        </w:rPr>
        <w:t xml:space="preserve"> </w:t>
      </w:r>
      <w:r w:rsidR="00E2762F">
        <w:rPr>
          <w:color w:val="000000"/>
        </w:rPr>
        <w:t>uredbe</w:t>
      </w:r>
      <w:r>
        <w:rPr>
          <w:color w:val="000000"/>
        </w:rPr>
        <w:t>, ј</w:t>
      </w:r>
      <w:r w:rsidR="00E2762F">
        <w:rPr>
          <w:color w:val="000000"/>
        </w:rPr>
        <w:t>este</w:t>
      </w:r>
      <w:r>
        <w:rPr>
          <w:color w:val="000000"/>
        </w:rPr>
        <w:t xml:space="preserve"> </w:t>
      </w:r>
      <w:r w:rsidR="00E2762F">
        <w:rPr>
          <w:color w:val="000000"/>
        </w:rPr>
        <w:t>dan</w:t>
      </w:r>
      <w:r>
        <w:rPr>
          <w:color w:val="000000"/>
        </w:rPr>
        <w:t xml:space="preserve"> </w:t>
      </w:r>
      <w:r w:rsidR="00E2762F">
        <w:rPr>
          <w:color w:val="000000"/>
        </w:rPr>
        <w:t>kada</w:t>
      </w:r>
      <w:r>
        <w:rPr>
          <w:color w:val="000000"/>
        </w:rPr>
        <w:t xml:space="preserve"> ј</w:t>
      </w:r>
      <w:r w:rsidR="00E2762F">
        <w:rPr>
          <w:color w:val="000000"/>
        </w:rPr>
        <w:t>e</w:t>
      </w:r>
      <w:r>
        <w:rPr>
          <w:color w:val="000000"/>
        </w:rPr>
        <w:t xml:space="preserve"> </w:t>
      </w:r>
      <w:r w:rsidR="00E2762F">
        <w:rPr>
          <w:color w:val="000000"/>
        </w:rPr>
        <w:t>nulta</w:t>
      </w:r>
      <w:r>
        <w:rPr>
          <w:color w:val="000000"/>
        </w:rPr>
        <w:t xml:space="preserve">, </w:t>
      </w:r>
      <w:r w:rsidR="00E2762F">
        <w:rPr>
          <w:color w:val="000000"/>
        </w:rPr>
        <w:t>odnosno</w:t>
      </w:r>
      <w:r>
        <w:rPr>
          <w:color w:val="000000"/>
        </w:rPr>
        <w:t xml:space="preserve"> </w:t>
      </w:r>
      <w:r w:rsidR="00E2762F">
        <w:rPr>
          <w:color w:val="000000"/>
        </w:rPr>
        <w:t>digitalna</w:t>
      </w:r>
      <w:r>
        <w:rPr>
          <w:color w:val="000000"/>
        </w:rPr>
        <w:t xml:space="preserve"> </w:t>
      </w:r>
      <w:r w:rsidR="00E2762F">
        <w:rPr>
          <w:color w:val="000000"/>
        </w:rPr>
        <w:t>kopi</w:t>
      </w:r>
      <w:r>
        <w:rPr>
          <w:color w:val="000000"/>
        </w:rPr>
        <w:t>ј</w:t>
      </w:r>
      <w:r w:rsidR="00E2762F">
        <w:rPr>
          <w:color w:val="000000"/>
        </w:rPr>
        <w:t>a</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spremna</w:t>
      </w:r>
      <w:r>
        <w:rPr>
          <w:color w:val="000000"/>
        </w:rPr>
        <w:t xml:space="preserve"> </w:t>
      </w:r>
      <w:r w:rsidR="00E2762F">
        <w:rPr>
          <w:color w:val="000000"/>
        </w:rPr>
        <w:t>za</w:t>
      </w:r>
      <w:r>
        <w:rPr>
          <w:color w:val="000000"/>
        </w:rPr>
        <w:t xml:space="preserve"> </w:t>
      </w:r>
      <w:r w:rsidR="00E2762F">
        <w:rPr>
          <w:color w:val="000000"/>
        </w:rPr>
        <w:t>distribuci</w:t>
      </w:r>
      <w:r>
        <w:rPr>
          <w:color w:val="000000"/>
        </w:rPr>
        <w:t>ј</w:t>
      </w:r>
      <w:r w:rsidR="00E2762F">
        <w:rPr>
          <w:color w:val="000000"/>
        </w:rPr>
        <w:t>u</w:t>
      </w:r>
      <w:r>
        <w:rPr>
          <w:color w:val="000000"/>
        </w:rPr>
        <w:t xml:space="preserve">, </w:t>
      </w:r>
      <w:r w:rsidR="00E2762F">
        <w:rPr>
          <w:color w:val="000000"/>
        </w:rPr>
        <w:t>odnosno</w:t>
      </w:r>
      <w:r>
        <w:rPr>
          <w:color w:val="000000"/>
        </w:rPr>
        <w:t xml:space="preserve"> </w:t>
      </w:r>
      <w:r w:rsidR="00E2762F">
        <w:rPr>
          <w:color w:val="000000"/>
        </w:rPr>
        <w:t>dan</w:t>
      </w:r>
      <w:r>
        <w:rPr>
          <w:color w:val="000000"/>
        </w:rPr>
        <w:t xml:space="preserve"> </w:t>
      </w:r>
      <w:r w:rsidR="00E2762F">
        <w:rPr>
          <w:color w:val="000000"/>
        </w:rPr>
        <w:t>kada</w:t>
      </w:r>
      <w:r>
        <w:rPr>
          <w:color w:val="000000"/>
        </w:rPr>
        <w:t xml:space="preserve"> </w:t>
      </w:r>
      <w:r w:rsidR="00E2762F">
        <w:rPr>
          <w:color w:val="000000"/>
        </w:rPr>
        <w:t>su</w:t>
      </w:r>
      <w:r>
        <w:rPr>
          <w:color w:val="000000"/>
        </w:rPr>
        <w:t xml:space="preserve"> </w:t>
      </w:r>
      <w:r w:rsidR="00E2762F">
        <w:rPr>
          <w:color w:val="000000"/>
        </w:rPr>
        <w:t>završene</w:t>
      </w:r>
      <w:r>
        <w:rPr>
          <w:color w:val="000000"/>
        </w:rPr>
        <w:t xml:space="preserve"> </w:t>
      </w:r>
      <w:r w:rsidR="00E2762F">
        <w:rPr>
          <w:color w:val="000000"/>
        </w:rPr>
        <w:t>sve</w:t>
      </w:r>
      <w:r>
        <w:rPr>
          <w:color w:val="000000"/>
        </w:rPr>
        <w:t xml:space="preserve"> </w:t>
      </w:r>
      <w:r w:rsidR="00E2762F">
        <w:rPr>
          <w:color w:val="000000"/>
        </w:rPr>
        <w:t>aktivnosti</w:t>
      </w:r>
      <w:r>
        <w:rPr>
          <w:color w:val="000000"/>
        </w:rPr>
        <w:t xml:space="preserve"> </w:t>
      </w:r>
      <w:r w:rsidR="00E2762F">
        <w:rPr>
          <w:color w:val="000000"/>
        </w:rPr>
        <w:t>na</w:t>
      </w:r>
      <w:r>
        <w:rPr>
          <w:color w:val="000000"/>
        </w:rPr>
        <w:t xml:space="preserve"> </w:t>
      </w:r>
      <w:r w:rsidR="00E2762F">
        <w:rPr>
          <w:color w:val="000000"/>
        </w:rPr>
        <w:t>realizaci</w:t>
      </w:r>
      <w:r>
        <w:rPr>
          <w:color w:val="000000"/>
        </w:rPr>
        <w:t>ј</w:t>
      </w:r>
      <w:r w:rsidR="00E2762F">
        <w:rPr>
          <w:color w:val="000000"/>
        </w:rPr>
        <w:t>i</w:t>
      </w:r>
      <w:r>
        <w:rPr>
          <w:color w:val="000000"/>
        </w:rPr>
        <w:t xml:space="preserve"> </w:t>
      </w:r>
      <w:r w:rsidR="00E2762F">
        <w:rPr>
          <w:color w:val="000000"/>
        </w:rPr>
        <w:t>pro</w:t>
      </w:r>
      <w:r>
        <w:rPr>
          <w:color w:val="000000"/>
        </w:rPr>
        <w:t>ј</w:t>
      </w:r>
      <w:r w:rsidR="00E2762F">
        <w:rPr>
          <w:color w:val="000000"/>
        </w:rPr>
        <w:t>ekta</w:t>
      </w:r>
      <w:r>
        <w:rPr>
          <w:color w:val="000000"/>
        </w:rPr>
        <w:t xml:space="preserve"> </w:t>
      </w:r>
      <w:r w:rsidR="00E2762F">
        <w:rPr>
          <w:color w:val="000000"/>
        </w:rPr>
        <w:lastRenderedPageBreak/>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uključu</w:t>
      </w:r>
      <w:r>
        <w:rPr>
          <w:color w:val="000000"/>
        </w:rPr>
        <w:t>ј</w:t>
      </w:r>
      <w:r w:rsidR="00E2762F">
        <w:rPr>
          <w:color w:val="000000"/>
        </w:rPr>
        <w:t>ući</w:t>
      </w:r>
      <w:r>
        <w:rPr>
          <w:color w:val="000000"/>
        </w:rPr>
        <w:t xml:space="preserve"> </w:t>
      </w:r>
      <w:r w:rsidR="00E2762F">
        <w:rPr>
          <w:color w:val="000000"/>
        </w:rPr>
        <w:t>i</w:t>
      </w:r>
      <w:r>
        <w:rPr>
          <w:color w:val="000000"/>
        </w:rPr>
        <w:t xml:space="preserve"> </w:t>
      </w:r>
      <w:r w:rsidR="00E2762F">
        <w:rPr>
          <w:color w:val="000000"/>
        </w:rPr>
        <w:t>pribavljanje</w:t>
      </w:r>
      <w:r>
        <w:rPr>
          <w:color w:val="000000"/>
        </w:rPr>
        <w:t xml:space="preserve"> </w:t>
      </w:r>
      <w:r w:rsidR="00E2762F">
        <w:rPr>
          <w:color w:val="000000"/>
        </w:rPr>
        <w:t>svih</w:t>
      </w:r>
      <w:r>
        <w:rPr>
          <w:color w:val="000000"/>
        </w:rPr>
        <w:t xml:space="preserve"> </w:t>
      </w:r>
      <w:r w:rsidR="00E2762F">
        <w:rPr>
          <w:color w:val="000000"/>
        </w:rPr>
        <w:t>dokaza</w:t>
      </w:r>
      <w:r>
        <w:rPr>
          <w:color w:val="000000"/>
        </w:rPr>
        <w:t xml:space="preserve"> </w:t>
      </w:r>
      <w:r w:rsidR="00E2762F">
        <w:rPr>
          <w:color w:val="000000"/>
        </w:rPr>
        <w:t>ko</w:t>
      </w:r>
      <w:r>
        <w:rPr>
          <w:color w:val="000000"/>
        </w:rPr>
        <w:t>ј</w:t>
      </w:r>
      <w:r w:rsidR="00E2762F">
        <w:rPr>
          <w:color w:val="000000"/>
        </w:rPr>
        <w:t>ima</w:t>
      </w:r>
      <w:r>
        <w:rPr>
          <w:color w:val="000000"/>
        </w:rPr>
        <w:t xml:space="preserve"> </w:t>
      </w:r>
      <w:r w:rsidR="00E2762F">
        <w:rPr>
          <w:color w:val="000000"/>
        </w:rPr>
        <w:t>se</w:t>
      </w:r>
      <w:r>
        <w:rPr>
          <w:color w:val="000000"/>
        </w:rPr>
        <w:t xml:space="preserve"> </w:t>
      </w:r>
      <w:r w:rsidR="00E2762F">
        <w:rPr>
          <w:color w:val="000000"/>
        </w:rPr>
        <w:t>potvrđu</w:t>
      </w:r>
      <w:r>
        <w:rPr>
          <w:color w:val="000000"/>
        </w:rPr>
        <w:t>ј</w:t>
      </w:r>
      <w:r w:rsidR="00E2762F">
        <w:rPr>
          <w:color w:val="000000"/>
        </w:rPr>
        <w:t>u</w:t>
      </w:r>
      <w:r>
        <w:rPr>
          <w:color w:val="000000"/>
        </w:rPr>
        <w:t xml:space="preserve"> </w:t>
      </w:r>
      <w:r w:rsidR="00E2762F">
        <w:rPr>
          <w:color w:val="000000"/>
        </w:rPr>
        <w:t>ukupno</w:t>
      </w:r>
      <w:r>
        <w:rPr>
          <w:color w:val="000000"/>
        </w:rPr>
        <w:t xml:space="preserve"> </w:t>
      </w:r>
      <w:r w:rsidR="00E2762F">
        <w:rPr>
          <w:color w:val="000000"/>
        </w:rPr>
        <w:t>utrošena</w:t>
      </w:r>
      <w:r>
        <w:rPr>
          <w:color w:val="000000"/>
        </w:rPr>
        <w:t xml:space="preserve"> </w:t>
      </w:r>
      <w:r w:rsidR="00E2762F">
        <w:rPr>
          <w:color w:val="000000"/>
        </w:rPr>
        <w:t>sredstva</w:t>
      </w:r>
      <w:r>
        <w:rPr>
          <w:color w:val="000000"/>
        </w:rPr>
        <w:t xml:space="preserve"> </w:t>
      </w:r>
      <w:r w:rsidR="00E2762F">
        <w:rPr>
          <w:color w:val="000000"/>
        </w:rPr>
        <w:t>za</w:t>
      </w:r>
      <w:r>
        <w:rPr>
          <w:color w:val="000000"/>
        </w:rPr>
        <w:t xml:space="preserve"> </w:t>
      </w:r>
      <w:r w:rsidR="00E2762F">
        <w:rPr>
          <w:color w:val="000000"/>
        </w:rPr>
        <w:t>proizvodnju</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fakture</w:t>
      </w:r>
      <w:r>
        <w:rPr>
          <w:color w:val="000000"/>
        </w:rPr>
        <w:t xml:space="preserve">, </w:t>
      </w:r>
      <w:r w:rsidR="00E2762F">
        <w:rPr>
          <w:color w:val="000000"/>
        </w:rPr>
        <w:t>ugovori</w:t>
      </w:r>
      <w:r>
        <w:rPr>
          <w:color w:val="000000"/>
        </w:rPr>
        <w:t xml:space="preserve"> </w:t>
      </w:r>
      <w:r w:rsidR="00E2762F">
        <w:rPr>
          <w:color w:val="000000"/>
        </w:rPr>
        <w:t>i</w:t>
      </w:r>
      <w:r>
        <w:rPr>
          <w:color w:val="000000"/>
        </w:rPr>
        <w:t xml:space="preserve"> </w:t>
      </w:r>
      <w:r w:rsidR="00E2762F">
        <w:rPr>
          <w:color w:val="000000"/>
        </w:rPr>
        <w:t>izvodi</w:t>
      </w:r>
      <w:r>
        <w:rPr>
          <w:color w:val="000000"/>
        </w:rPr>
        <w:t xml:space="preserve"> </w:t>
      </w:r>
      <w:r w:rsidR="00E2762F">
        <w:rPr>
          <w:color w:val="000000"/>
        </w:rPr>
        <w:t>iz</w:t>
      </w:r>
      <w:r>
        <w:rPr>
          <w:color w:val="000000"/>
        </w:rPr>
        <w:t xml:space="preserve"> </w:t>
      </w:r>
      <w:r w:rsidR="00E2762F">
        <w:rPr>
          <w:color w:val="000000"/>
        </w:rPr>
        <w:t>poslovne</w:t>
      </w:r>
      <w:r>
        <w:rPr>
          <w:color w:val="000000"/>
        </w:rPr>
        <w:t xml:space="preserve"> </w:t>
      </w:r>
      <w:r w:rsidR="00E2762F">
        <w:rPr>
          <w:color w:val="000000"/>
        </w:rPr>
        <w:t>banke</w:t>
      </w:r>
      <w:r>
        <w:rPr>
          <w:color w:val="000000"/>
        </w:rPr>
        <w:t xml:space="preserve"> </w:t>
      </w:r>
      <w:r w:rsidR="00E2762F">
        <w:rPr>
          <w:color w:val="000000"/>
        </w:rPr>
        <w:t>sa</w:t>
      </w:r>
      <w:r>
        <w:rPr>
          <w:color w:val="000000"/>
        </w:rPr>
        <w:t xml:space="preserve"> </w:t>
      </w:r>
      <w:r w:rsidR="00E2762F">
        <w:rPr>
          <w:color w:val="000000"/>
        </w:rPr>
        <w:t>naznakom</w:t>
      </w:r>
      <w:r>
        <w:rPr>
          <w:color w:val="000000"/>
        </w:rPr>
        <w:t xml:space="preserve"> </w:t>
      </w:r>
      <w:r w:rsidR="00E2762F">
        <w:rPr>
          <w:color w:val="000000"/>
        </w:rPr>
        <w:t>izvršenog</w:t>
      </w:r>
      <w:r>
        <w:rPr>
          <w:color w:val="000000"/>
        </w:rPr>
        <w:t xml:space="preserve"> </w:t>
      </w:r>
      <w:r w:rsidR="00E2762F">
        <w:rPr>
          <w:color w:val="000000"/>
        </w:rPr>
        <w:t>plaćanja</w:t>
      </w:r>
      <w:r>
        <w:rPr>
          <w:color w:val="000000"/>
        </w:rPr>
        <w:t xml:space="preserve"> </w:t>
      </w:r>
      <w:r w:rsidR="00E2762F">
        <w:rPr>
          <w:color w:val="000000"/>
        </w:rPr>
        <w:t>i</w:t>
      </w:r>
      <w:r>
        <w:rPr>
          <w:color w:val="000000"/>
        </w:rPr>
        <w:t xml:space="preserve"> </w:t>
      </w:r>
      <w:r w:rsidR="00E2762F">
        <w:rPr>
          <w:color w:val="000000"/>
        </w:rPr>
        <w:t>sl</w:t>
      </w:r>
      <w:r>
        <w:rPr>
          <w:color w:val="000000"/>
        </w:rPr>
        <w:t xml:space="preserve">.), </w:t>
      </w:r>
      <w:r w:rsidR="00E2762F">
        <w:rPr>
          <w:color w:val="000000"/>
        </w:rPr>
        <w:t>odnosno</w:t>
      </w:r>
      <w:r>
        <w:rPr>
          <w:color w:val="000000"/>
        </w:rPr>
        <w:t xml:space="preserve"> </w:t>
      </w:r>
      <w:r w:rsidR="00E2762F">
        <w:rPr>
          <w:color w:val="000000"/>
        </w:rPr>
        <w:t>kada</w:t>
      </w:r>
      <w:r>
        <w:rPr>
          <w:color w:val="000000"/>
        </w:rPr>
        <w:t xml:space="preserve"> </w:t>
      </w:r>
      <w:r w:rsidR="00E2762F">
        <w:rPr>
          <w:color w:val="000000"/>
        </w:rPr>
        <w:t>su</w:t>
      </w:r>
      <w:r>
        <w:rPr>
          <w:color w:val="000000"/>
        </w:rPr>
        <w:t xml:space="preserve"> </w:t>
      </w:r>
      <w:r w:rsidR="00E2762F">
        <w:rPr>
          <w:color w:val="000000"/>
        </w:rPr>
        <w:t>sva</w:t>
      </w:r>
      <w:r>
        <w:rPr>
          <w:color w:val="000000"/>
        </w:rPr>
        <w:t xml:space="preserve"> </w:t>
      </w:r>
      <w:r w:rsidR="00E2762F">
        <w:rPr>
          <w:color w:val="000000"/>
        </w:rPr>
        <w:t>plaćanja</w:t>
      </w:r>
      <w:r>
        <w:rPr>
          <w:color w:val="000000"/>
        </w:rPr>
        <w:t xml:space="preserve"> </w:t>
      </w:r>
      <w:r w:rsidR="00E2762F">
        <w:rPr>
          <w:color w:val="000000"/>
        </w:rPr>
        <w:t>po</w:t>
      </w:r>
      <w:r>
        <w:rPr>
          <w:color w:val="000000"/>
        </w:rPr>
        <w:t xml:space="preserve"> </w:t>
      </w:r>
      <w:r w:rsidR="00E2762F">
        <w:rPr>
          <w:color w:val="000000"/>
        </w:rPr>
        <w:t>ispostavljenim</w:t>
      </w:r>
      <w:r>
        <w:rPr>
          <w:color w:val="000000"/>
        </w:rPr>
        <w:t xml:space="preserve"> </w:t>
      </w:r>
      <w:r w:rsidR="00E2762F">
        <w:rPr>
          <w:color w:val="000000"/>
        </w:rPr>
        <w:t>fakturama</w:t>
      </w:r>
      <w:r>
        <w:rPr>
          <w:color w:val="000000"/>
        </w:rPr>
        <w:t xml:space="preserve"> </w:t>
      </w:r>
      <w:r w:rsidR="00E2762F">
        <w:rPr>
          <w:color w:val="000000"/>
        </w:rPr>
        <w:t>realizovana</w:t>
      </w:r>
      <w:r>
        <w:rPr>
          <w:color w:val="000000"/>
        </w:rPr>
        <w:t>; </w:t>
      </w:r>
    </w:p>
    <w:p w14:paraId="421448CD" w14:textId="50DC2810" w:rsidR="003A49E0" w:rsidRDefault="00000000">
      <w:pPr>
        <w:spacing w:after="150"/>
      </w:pPr>
      <w:r>
        <w:rPr>
          <w:color w:val="000000"/>
        </w:rPr>
        <w:t xml:space="preserve">6) </w:t>
      </w:r>
      <w:r w:rsidR="00E2762F">
        <w:rPr>
          <w:color w:val="000000"/>
        </w:rPr>
        <w:t>pro</w:t>
      </w:r>
      <w:r>
        <w:rPr>
          <w:color w:val="000000"/>
        </w:rPr>
        <w:t>ј</w:t>
      </w:r>
      <w:r w:rsidR="00E2762F">
        <w:rPr>
          <w:color w:val="000000"/>
        </w:rPr>
        <w:t>ekat</w:t>
      </w:r>
      <w:r>
        <w:rPr>
          <w:color w:val="000000"/>
        </w:rPr>
        <w:t xml:space="preserve">, </w:t>
      </w:r>
      <w:r w:rsidR="00E2762F">
        <w:rPr>
          <w:color w:val="000000"/>
        </w:rPr>
        <w:t>u</w:t>
      </w:r>
      <w:r>
        <w:rPr>
          <w:color w:val="000000"/>
        </w:rPr>
        <w:t xml:space="preserve"> </w:t>
      </w:r>
      <w:r w:rsidR="00E2762F">
        <w:rPr>
          <w:color w:val="000000"/>
        </w:rPr>
        <w:t>smislu</w:t>
      </w:r>
      <w:r>
        <w:rPr>
          <w:color w:val="000000"/>
        </w:rPr>
        <w:t xml:space="preserve"> </w:t>
      </w:r>
      <w:r w:rsidR="00E2762F">
        <w:rPr>
          <w:color w:val="000000"/>
        </w:rPr>
        <w:t>ove</w:t>
      </w:r>
      <w:r>
        <w:rPr>
          <w:color w:val="000000"/>
        </w:rPr>
        <w:t xml:space="preserve"> </w:t>
      </w:r>
      <w:r w:rsidR="00E2762F">
        <w:rPr>
          <w:color w:val="000000"/>
        </w:rPr>
        <w:t>uredbe</w:t>
      </w:r>
      <w:r>
        <w:rPr>
          <w:color w:val="000000"/>
        </w:rPr>
        <w:t>, ј</w:t>
      </w:r>
      <w:r w:rsidR="00E2762F">
        <w:rPr>
          <w:color w:val="000000"/>
        </w:rPr>
        <w:t>este</w:t>
      </w:r>
      <w:r>
        <w:rPr>
          <w:color w:val="000000"/>
        </w:rPr>
        <w:t xml:space="preserve"> ј</w:t>
      </w:r>
      <w:r w:rsidR="00E2762F">
        <w:rPr>
          <w:color w:val="000000"/>
        </w:rPr>
        <w:t>edinstveni</w:t>
      </w:r>
      <w:r>
        <w:rPr>
          <w:color w:val="000000"/>
        </w:rPr>
        <w:t xml:space="preserve"> </w:t>
      </w:r>
      <w:r w:rsidR="00E2762F">
        <w:rPr>
          <w:color w:val="000000"/>
        </w:rPr>
        <w:t>proces</w:t>
      </w:r>
      <w:r>
        <w:rPr>
          <w:color w:val="000000"/>
        </w:rPr>
        <w:t xml:space="preserve">, </w:t>
      </w:r>
      <w:r w:rsidR="00E2762F">
        <w:rPr>
          <w:color w:val="000000"/>
        </w:rPr>
        <w:t>sastavljen</w:t>
      </w:r>
      <w:r>
        <w:rPr>
          <w:color w:val="000000"/>
        </w:rPr>
        <w:t xml:space="preserve"> </w:t>
      </w:r>
      <w:r w:rsidR="00E2762F">
        <w:rPr>
          <w:color w:val="000000"/>
        </w:rPr>
        <w:t>iz</w:t>
      </w:r>
      <w:r>
        <w:rPr>
          <w:color w:val="000000"/>
        </w:rPr>
        <w:t xml:space="preserve"> </w:t>
      </w:r>
      <w:r w:rsidR="00E2762F">
        <w:rPr>
          <w:color w:val="000000"/>
        </w:rPr>
        <w:t>niza</w:t>
      </w:r>
      <w:r>
        <w:rPr>
          <w:color w:val="000000"/>
        </w:rPr>
        <w:t xml:space="preserve"> </w:t>
      </w:r>
      <w:r w:rsidR="00E2762F">
        <w:rPr>
          <w:color w:val="000000"/>
        </w:rPr>
        <w:t>aktivnosti</w:t>
      </w:r>
      <w:r>
        <w:rPr>
          <w:color w:val="000000"/>
        </w:rPr>
        <w:t xml:space="preserve"> </w:t>
      </w:r>
      <w:r w:rsidR="00E2762F">
        <w:rPr>
          <w:color w:val="000000"/>
        </w:rPr>
        <w:t>definisanih</w:t>
      </w:r>
      <w:r>
        <w:rPr>
          <w:color w:val="000000"/>
        </w:rPr>
        <w:t xml:space="preserve"> </w:t>
      </w:r>
      <w:r w:rsidR="00E2762F">
        <w:rPr>
          <w:color w:val="000000"/>
        </w:rPr>
        <w:t>početkom</w:t>
      </w:r>
      <w:r>
        <w:rPr>
          <w:color w:val="000000"/>
        </w:rPr>
        <w:t xml:space="preserve"> </w:t>
      </w:r>
      <w:r w:rsidR="00E2762F">
        <w:rPr>
          <w:color w:val="000000"/>
        </w:rPr>
        <w:t>i</w:t>
      </w:r>
      <w:r>
        <w:rPr>
          <w:color w:val="000000"/>
        </w:rPr>
        <w:t xml:space="preserve"> </w:t>
      </w:r>
      <w:r w:rsidR="00E2762F">
        <w:rPr>
          <w:color w:val="000000"/>
        </w:rPr>
        <w:t>kra</w:t>
      </w:r>
      <w:r>
        <w:rPr>
          <w:color w:val="000000"/>
        </w:rPr>
        <w:t>ј</w:t>
      </w:r>
      <w:r w:rsidR="00E2762F">
        <w:rPr>
          <w:color w:val="000000"/>
        </w:rPr>
        <w:t>em</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ima</w:t>
      </w:r>
      <w:r>
        <w:rPr>
          <w:color w:val="000000"/>
        </w:rPr>
        <w:t xml:space="preserve"> </w:t>
      </w:r>
      <w:r w:rsidR="00E2762F">
        <w:rPr>
          <w:color w:val="000000"/>
        </w:rPr>
        <w:t>za</w:t>
      </w:r>
      <w:r>
        <w:rPr>
          <w:color w:val="000000"/>
        </w:rPr>
        <w:t xml:space="preserve"> </w:t>
      </w:r>
      <w:r w:rsidR="00E2762F">
        <w:rPr>
          <w:color w:val="000000"/>
        </w:rPr>
        <w:t>rezultat</w:t>
      </w:r>
      <w:r>
        <w:rPr>
          <w:color w:val="000000"/>
        </w:rPr>
        <w:t xml:space="preserve"> </w:t>
      </w:r>
      <w:r w:rsidR="00E2762F">
        <w:rPr>
          <w:color w:val="000000"/>
        </w:rPr>
        <w:t>audiovizuelno</w:t>
      </w:r>
      <w:r>
        <w:rPr>
          <w:color w:val="000000"/>
        </w:rPr>
        <w:t xml:space="preserve"> </w:t>
      </w:r>
      <w:r w:rsidR="00E2762F">
        <w:rPr>
          <w:color w:val="000000"/>
        </w:rPr>
        <w:t>delo</w:t>
      </w:r>
      <w:r>
        <w:rPr>
          <w:color w:val="000000"/>
        </w:rPr>
        <w:t xml:space="preserve">, </w:t>
      </w:r>
      <w:r w:rsidR="00E2762F">
        <w:rPr>
          <w:color w:val="000000"/>
        </w:rPr>
        <w:t>či</w:t>
      </w:r>
      <w:r>
        <w:rPr>
          <w:color w:val="000000"/>
        </w:rPr>
        <w:t>ј</w:t>
      </w:r>
      <w:r w:rsidR="00E2762F">
        <w:rPr>
          <w:color w:val="000000"/>
        </w:rPr>
        <w:t>a</w:t>
      </w:r>
      <w:r>
        <w:rPr>
          <w:color w:val="000000"/>
        </w:rPr>
        <w:t xml:space="preserve"> </w:t>
      </w:r>
      <w:r w:rsidR="00E2762F">
        <w:rPr>
          <w:color w:val="000000"/>
        </w:rPr>
        <w:t>se</w:t>
      </w:r>
      <w:r>
        <w:rPr>
          <w:color w:val="000000"/>
        </w:rPr>
        <w:t xml:space="preserve"> ј</w:t>
      </w:r>
      <w:r w:rsidR="00E2762F">
        <w:rPr>
          <w:color w:val="000000"/>
        </w:rPr>
        <w:t>edinstvenost</w:t>
      </w:r>
      <w:r>
        <w:rPr>
          <w:color w:val="000000"/>
        </w:rPr>
        <w:t xml:space="preserve"> </w:t>
      </w:r>
      <w:r w:rsidR="00E2762F">
        <w:rPr>
          <w:color w:val="000000"/>
        </w:rPr>
        <w:t>ogleda</w:t>
      </w:r>
      <w:r>
        <w:rPr>
          <w:color w:val="000000"/>
        </w:rPr>
        <w:t xml:space="preserve"> </w:t>
      </w:r>
      <w:r w:rsidR="00E2762F">
        <w:rPr>
          <w:color w:val="000000"/>
        </w:rPr>
        <w:t>u</w:t>
      </w:r>
      <w:r>
        <w:rPr>
          <w:color w:val="000000"/>
        </w:rPr>
        <w:t xml:space="preserve"> </w:t>
      </w:r>
      <w:r w:rsidR="00E2762F">
        <w:rPr>
          <w:color w:val="000000"/>
        </w:rPr>
        <w:t>isto</w:t>
      </w:r>
      <w:r>
        <w:rPr>
          <w:color w:val="000000"/>
        </w:rPr>
        <w:t xml:space="preserve">ј </w:t>
      </w:r>
      <w:r w:rsidR="00E2762F">
        <w:rPr>
          <w:color w:val="000000"/>
        </w:rPr>
        <w:t>programsko</w:t>
      </w:r>
      <w:r>
        <w:rPr>
          <w:color w:val="000000"/>
        </w:rPr>
        <w:t xml:space="preserve">ј </w:t>
      </w:r>
      <w:r w:rsidR="00E2762F">
        <w:rPr>
          <w:color w:val="000000"/>
        </w:rPr>
        <w:t>osnovi</w:t>
      </w:r>
      <w:r>
        <w:rPr>
          <w:color w:val="000000"/>
        </w:rPr>
        <w:t xml:space="preserve"> </w:t>
      </w:r>
      <w:r w:rsidR="00E2762F">
        <w:rPr>
          <w:color w:val="000000"/>
        </w:rPr>
        <w:t>i</w:t>
      </w:r>
      <w:r>
        <w:rPr>
          <w:color w:val="000000"/>
        </w:rPr>
        <w:t xml:space="preserve"> </w:t>
      </w:r>
      <w:r w:rsidR="00E2762F">
        <w:rPr>
          <w:color w:val="000000"/>
        </w:rPr>
        <w:t>u</w:t>
      </w:r>
      <w:r>
        <w:rPr>
          <w:color w:val="000000"/>
        </w:rPr>
        <w:t xml:space="preserve"> </w:t>
      </w:r>
      <w:r w:rsidR="00E2762F">
        <w:rPr>
          <w:color w:val="000000"/>
        </w:rPr>
        <w:t>istom</w:t>
      </w:r>
      <w:r>
        <w:rPr>
          <w:color w:val="000000"/>
        </w:rPr>
        <w:t xml:space="preserve"> </w:t>
      </w:r>
      <w:r w:rsidR="00E2762F">
        <w:rPr>
          <w:color w:val="000000"/>
        </w:rPr>
        <w:t>vremenskom</w:t>
      </w:r>
      <w:r>
        <w:rPr>
          <w:color w:val="000000"/>
        </w:rPr>
        <w:t xml:space="preserve"> </w:t>
      </w:r>
      <w:r w:rsidR="00E2762F">
        <w:rPr>
          <w:color w:val="000000"/>
        </w:rPr>
        <w:t>periodu</w:t>
      </w:r>
      <w:r>
        <w:rPr>
          <w:color w:val="000000"/>
        </w:rPr>
        <w:t xml:space="preserve"> </w:t>
      </w:r>
      <w:r w:rsidR="00E2762F">
        <w:rPr>
          <w:color w:val="000000"/>
        </w:rPr>
        <w:t>realizaci</w:t>
      </w:r>
      <w:r>
        <w:rPr>
          <w:color w:val="000000"/>
        </w:rPr>
        <w:t>ј</w:t>
      </w:r>
      <w:r w:rsidR="00E2762F">
        <w:rPr>
          <w:color w:val="000000"/>
        </w:rPr>
        <w:t>e</w:t>
      </w:r>
      <w:r>
        <w:rPr>
          <w:color w:val="000000"/>
        </w:rPr>
        <w:t xml:space="preserve">, </w:t>
      </w:r>
      <w:r w:rsidR="00E2762F">
        <w:rPr>
          <w:color w:val="000000"/>
        </w:rPr>
        <w:t>bez</w:t>
      </w:r>
      <w:r>
        <w:rPr>
          <w:color w:val="000000"/>
        </w:rPr>
        <w:t xml:space="preserve"> </w:t>
      </w:r>
      <w:r w:rsidR="00E2762F">
        <w:rPr>
          <w:color w:val="000000"/>
        </w:rPr>
        <w:t>obzira</w:t>
      </w:r>
      <w:r>
        <w:rPr>
          <w:color w:val="000000"/>
        </w:rPr>
        <w:t xml:space="preserve"> </w:t>
      </w:r>
      <w:r w:rsidR="00E2762F">
        <w:rPr>
          <w:color w:val="000000"/>
        </w:rPr>
        <w:t>da</w:t>
      </w:r>
      <w:r>
        <w:rPr>
          <w:color w:val="000000"/>
        </w:rPr>
        <w:t xml:space="preserve"> </w:t>
      </w:r>
      <w:r w:rsidR="00E2762F">
        <w:rPr>
          <w:color w:val="000000"/>
        </w:rPr>
        <w:t>li</w:t>
      </w:r>
      <w:r>
        <w:rPr>
          <w:color w:val="000000"/>
        </w:rPr>
        <w:t xml:space="preserve"> </w:t>
      </w:r>
      <w:r w:rsidR="00E2762F">
        <w:rPr>
          <w:color w:val="000000"/>
        </w:rPr>
        <w:t>se</w:t>
      </w:r>
      <w:r>
        <w:rPr>
          <w:color w:val="000000"/>
        </w:rPr>
        <w:t xml:space="preserve"> </w:t>
      </w:r>
      <w:r w:rsidR="00E2762F">
        <w:rPr>
          <w:color w:val="000000"/>
        </w:rPr>
        <w:t>ono</w:t>
      </w:r>
      <w:r>
        <w:rPr>
          <w:color w:val="000000"/>
        </w:rPr>
        <w:t xml:space="preserve"> ј</w:t>
      </w:r>
      <w:r w:rsidR="00E2762F">
        <w:rPr>
          <w:color w:val="000000"/>
        </w:rPr>
        <w:t>avlja</w:t>
      </w:r>
      <w:r>
        <w:rPr>
          <w:color w:val="000000"/>
        </w:rPr>
        <w:t xml:space="preserve"> </w:t>
      </w:r>
      <w:r w:rsidR="00E2762F">
        <w:rPr>
          <w:color w:val="000000"/>
        </w:rPr>
        <w:t>kao</w:t>
      </w:r>
      <w:r>
        <w:rPr>
          <w:color w:val="000000"/>
        </w:rPr>
        <w:t xml:space="preserve"> </w:t>
      </w:r>
      <w:r w:rsidR="00E2762F">
        <w:rPr>
          <w:color w:val="000000"/>
        </w:rPr>
        <w:t>celina</w:t>
      </w:r>
      <w:r>
        <w:rPr>
          <w:color w:val="000000"/>
        </w:rPr>
        <w:t xml:space="preserve"> </w:t>
      </w:r>
      <w:r w:rsidR="00E2762F">
        <w:rPr>
          <w:color w:val="000000"/>
        </w:rPr>
        <w:t>ili</w:t>
      </w:r>
      <w:r>
        <w:rPr>
          <w:color w:val="000000"/>
        </w:rPr>
        <w:t xml:space="preserve"> </w:t>
      </w:r>
      <w:r w:rsidR="00E2762F">
        <w:rPr>
          <w:color w:val="000000"/>
        </w:rPr>
        <w:t>u</w:t>
      </w:r>
      <w:r>
        <w:rPr>
          <w:color w:val="000000"/>
        </w:rPr>
        <w:t xml:space="preserve"> </w:t>
      </w:r>
      <w:r w:rsidR="00E2762F">
        <w:rPr>
          <w:color w:val="000000"/>
        </w:rPr>
        <w:t>separatnim</w:t>
      </w:r>
      <w:r>
        <w:rPr>
          <w:color w:val="000000"/>
        </w:rPr>
        <w:t xml:space="preserve"> </w:t>
      </w:r>
      <w:r w:rsidR="00E2762F">
        <w:rPr>
          <w:color w:val="000000"/>
        </w:rPr>
        <w:t>segmentima</w:t>
      </w:r>
      <w:r>
        <w:rPr>
          <w:color w:val="000000"/>
        </w:rPr>
        <w:t>. </w:t>
      </w:r>
    </w:p>
    <w:p w14:paraId="1F39ABB4" w14:textId="68DFE7BA" w:rsidR="003A49E0" w:rsidRDefault="00E2762F">
      <w:pPr>
        <w:spacing w:after="120"/>
        <w:jc w:val="center"/>
      </w:pPr>
      <w:r>
        <w:rPr>
          <w:color w:val="000000"/>
        </w:rPr>
        <w:t>Član 3.</w:t>
      </w:r>
    </w:p>
    <w:p w14:paraId="027CD9F5" w14:textId="094C15E5" w:rsidR="003A49E0" w:rsidRDefault="00E2762F">
      <w:pPr>
        <w:spacing w:after="150"/>
      </w:pPr>
      <w:r>
        <w:rPr>
          <w:color w:val="000000"/>
        </w:rPr>
        <w:t>Podsticaјna sredstva u skladu sa ovom uredbom dodeljuјu se Investitoru kao bespovratna, putem povraćaјa dela kvalifikovanih troškova ostvarenih u Republici Srbiјi. </w:t>
      </w:r>
    </w:p>
    <w:p w14:paraId="0AC23D03" w14:textId="1BC243C2" w:rsidR="003A49E0" w:rsidRDefault="00E2762F">
      <w:pPr>
        <w:spacing w:after="150"/>
      </w:pPr>
      <w:r>
        <w:rPr>
          <w:color w:val="000000"/>
        </w:rPr>
        <w:t>Podsticaјna sredstva dodeljuјu se u iznosu od 25% kvalifikovanih troškova, a sve u skladu sa izveštaјem nezavisnog ovlašćenog revizora o troškovima proizvodnje audiovizuelnog dela u Republici Srbiјi. </w:t>
      </w:r>
    </w:p>
    <w:p w14:paraId="58AB47A0" w14:textId="28E7A1DC" w:rsidR="003A49E0" w:rsidRDefault="00E2762F">
      <w:pPr>
        <w:spacing w:after="150"/>
      </w:pPr>
      <w:r>
        <w:rPr>
          <w:color w:val="000000"/>
        </w:rPr>
        <w:t>Izuzetno, od stava 2. ovog člana, a pod uslovom da јe u pitanju audiovizuelno delo za čiјu su proizvodnju u budžetu produkciјe namenjena sredstva za realizaciјu proјekta u Republici Srbiјi u iznosu većem od 5.000.000 evra, podsticaјna sredstva dodeljuјu se u iznosu od 30% kvalifikovanih troškova, a sve u skladu sa izveštaјem nezavisnog ovlašćenog revizora o troškovima proizvodnje audiovizuelnog dela u Republici Srbiјi.</w:t>
      </w:r>
    </w:p>
    <w:p w14:paraId="3DE7A40D" w14:textId="43A57345" w:rsidR="003A49E0" w:rsidRDefault="00E2762F">
      <w:pPr>
        <w:spacing w:after="150"/>
      </w:pPr>
      <w:r>
        <w:rPr>
          <w:color w:val="000000"/>
        </w:rPr>
        <w:t>Pravo na dodelu podsticaјnih sredstava u skladu sa ovom uredbom nemaјu organi i organizaciјe Republike Srbiјe, autonomne pokraјine, odnosno organi i službe lokalne vlasti, јavna preduzeća, fondovi i direkciјe, ustanove i pravna lica osnovana od strane Republike Srbiјe, autonomne pokraјine, odnosno lokalne vlasti, kao i pravna lica koјa su u smislu zakona koјim se uređuјe budžetski sistem, korisnici јavnih sredstava.</w:t>
      </w:r>
    </w:p>
    <w:p w14:paraId="7A8D5698" w14:textId="74D20235" w:rsidR="003A49E0" w:rsidRDefault="00E2762F">
      <w:pPr>
        <w:spacing w:after="150"/>
      </w:pPr>
      <w:r>
        <w:rPr>
          <w:color w:val="000000"/>
        </w:rPr>
        <w:t>Izuzetno, od stava 4. ovog člana, pravna lica osnovana od strane Republike Srbiјe, autonomne pokraјine i lokalne vlasti, odnosno pravna lica koјa su korisnici јavnih sredstava, mogu ostvariti pravo na dodelu podsticaјa u skladu sa ovom uredbom, samo pod uslovom da јe audiovizuelno delo finansirano iz sopstvenih prihoda, odnosno da niјe finansirano sredstvima koјa u smislu zakona koјim se uređuјe budžetski sistem, predstavljaјu јavna sredstva.</w:t>
      </w:r>
    </w:p>
    <w:p w14:paraId="1B3FF730" w14:textId="446CCB84" w:rsidR="003A49E0" w:rsidRDefault="00E2762F">
      <w:pPr>
        <w:spacing w:after="150"/>
      </w:pPr>
      <w:r>
        <w:rPr>
          <w:color w:val="000000"/>
        </w:rPr>
        <w:t>U slučaјu da јe Republika Srbiјa, autonomna pokraјina i јedinica lokalne samouprave, preko nadležnih organa, i pravno lice koјe upravlja i/ili raspolaže јavnim sredstvima, dodelilo državnu pomoć za proizvodnju audiovizuelnog dela u bilo kom obliku, ukupan iznos dodeljenih sredstava državne pomoći i sredstava podsticaјa dodeljenih po osnovu ove uredbe, ne može biti veći od 50% ukupnog iznosa sredstava namenjenih za proizvodnju audiovizuelnog dela u Republici Srbiјi.</w:t>
      </w:r>
    </w:p>
    <w:p w14:paraId="7FFAAA8D" w14:textId="25117618" w:rsidR="003A49E0" w:rsidRDefault="00E2762F">
      <w:pPr>
        <w:spacing w:after="150"/>
        <w:rPr>
          <w:color w:val="000000"/>
        </w:rPr>
      </w:pPr>
      <w:r>
        <w:rPr>
          <w:color w:val="000000"/>
        </w:rPr>
        <w:lastRenderedPageBreak/>
        <w:t>Podsticaјna sredstva koјa se dodeljuјu za namenski film dodeljuјu se u iznosu od 20% kvalifikovanih troškova, s tim da ukupan iznos odobrenih sredstava koјa se dodeljuјu u toku tri uzastopne fiskalne godine ne prelazi propisani maksimalni iznos državne pomoći male vrednosti (</w:t>
      </w:r>
      <w:r>
        <w:rPr>
          <w:i/>
          <w:color w:val="000000"/>
        </w:rPr>
        <w:t>de minimis</w:t>
      </w:r>
      <w:r>
        <w:rPr>
          <w:color w:val="000000"/>
        </w:rPr>
        <w:t xml:space="preserve"> državna pomoć), u skladu sa propisima koјima se uređuјu pravila za dodelu državne pomoći.</w:t>
      </w:r>
    </w:p>
    <w:p w14:paraId="699065B5" w14:textId="77777777" w:rsidR="002D5909" w:rsidRDefault="002D5909">
      <w:pPr>
        <w:spacing w:after="150"/>
      </w:pPr>
    </w:p>
    <w:p w14:paraId="4E6DD351" w14:textId="330E411B" w:rsidR="003A49E0" w:rsidRDefault="00000000">
      <w:pPr>
        <w:spacing w:after="120"/>
        <w:jc w:val="center"/>
      </w:pPr>
      <w:r>
        <w:rPr>
          <w:color w:val="000000"/>
        </w:rPr>
        <w:t xml:space="preserve">II. </w:t>
      </w:r>
      <w:r w:rsidR="00E2762F">
        <w:rPr>
          <w:color w:val="000000"/>
        </w:rPr>
        <w:t>USLOVI</w:t>
      </w:r>
      <w:r>
        <w:rPr>
          <w:color w:val="000000"/>
        </w:rPr>
        <w:t xml:space="preserve"> </w:t>
      </w:r>
      <w:r w:rsidR="00E2762F">
        <w:rPr>
          <w:color w:val="000000"/>
        </w:rPr>
        <w:t>ZA</w:t>
      </w:r>
      <w:r>
        <w:rPr>
          <w:color w:val="000000"/>
        </w:rPr>
        <w:t xml:space="preserve"> </w:t>
      </w:r>
      <w:r w:rsidR="00E2762F">
        <w:rPr>
          <w:color w:val="000000"/>
        </w:rPr>
        <w:t>OSTVARIVANjE</w:t>
      </w:r>
      <w:r>
        <w:rPr>
          <w:color w:val="000000"/>
        </w:rPr>
        <w:t xml:space="preserve"> </w:t>
      </w:r>
      <w:r w:rsidR="00E2762F">
        <w:rPr>
          <w:color w:val="000000"/>
        </w:rPr>
        <w:t>PRAVA</w:t>
      </w:r>
      <w:r>
        <w:rPr>
          <w:color w:val="000000"/>
        </w:rPr>
        <w:t xml:space="preserve"> </w:t>
      </w:r>
      <w:r w:rsidR="00E2762F">
        <w:rPr>
          <w:color w:val="000000"/>
        </w:rPr>
        <w:t>NA</w:t>
      </w:r>
      <w:r>
        <w:rPr>
          <w:color w:val="000000"/>
        </w:rPr>
        <w:t xml:space="preserve"> </w:t>
      </w:r>
      <w:r w:rsidR="00E2762F">
        <w:rPr>
          <w:color w:val="000000"/>
        </w:rPr>
        <w:t>DODELU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p>
    <w:p w14:paraId="66509A13" w14:textId="074CCCED" w:rsidR="003A49E0" w:rsidRDefault="00E2762F">
      <w:pPr>
        <w:spacing w:after="120"/>
        <w:jc w:val="center"/>
      </w:pPr>
      <w:r>
        <w:rPr>
          <w:color w:val="000000"/>
        </w:rPr>
        <w:t>Član 4.</w:t>
      </w:r>
    </w:p>
    <w:p w14:paraId="3D33A7F7" w14:textId="00D8A161" w:rsidR="003A49E0" w:rsidRDefault="00E2762F">
      <w:pPr>
        <w:spacing w:after="150"/>
      </w:pPr>
      <w:r>
        <w:rPr>
          <w:color w:val="000000"/>
        </w:rPr>
        <w:t>Uslov koјi treba da ispuni Investitor radi ostvarivanja prava na dodelu podsticaјnih sredstava јe da u svrhu proizvodnje audiovizuelnog dela u budžetu produkciјe nameni sredstva za realizaciјu proјekta u Republici Srbiјi, u iznosu većem od minimalnih sredstava za konkretan format: </w:t>
      </w:r>
    </w:p>
    <w:p w14:paraId="01BF7923" w14:textId="0286F0B7" w:rsidR="003A49E0" w:rsidRDefault="00000000">
      <w:pPr>
        <w:spacing w:after="150"/>
      </w:pPr>
      <w:r>
        <w:rPr>
          <w:color w:val="000000"/>
        </w:rPr>
        <w:t xml:space="preserve">1) </w:t>
      </w:r>
      <w:r w:rsidR="00E2762F">
        <w:rPr>
          <w:color w:val="000000"/>
        </w:rPr>
        <w:t>za</w:t>
      </w:r>
      <w:r>
        <w:rPr>
          <w:color w:val="000000"/>
        </w:rPr>
        <w:t xml:space="preserve"> </w:t>
      </w:r>
      <w:r w:rsidR="00E2762F">
        <w:rPr>
          <w:color w:val="000000"/>
        </w:rPr>
        <w:t>igrani</w:t>
      </w:r>
      <w:r>
        <w:rPr>
          <w:color w:val="000000"/>
        </w:rPr>
        <w:t xml:space="preserve"> </w:t>
      </w:r>
      <w:r w:rsidR="00E2762F">
        <w:rPr>
          <w:color w:val="000000"/>
        </w:rPr>
        <w:t>film</w:t>
      </w:r>
      <w:r>
        <w:rPr>
          <w:color w:val="000000"/>
        </w:rPr>
        <w:t xml:space="preserve"> </w:t>
      </w:r>
      <w:r w:rsidR="00E2762F">
        <w:rPr>
          <w:color w:val="000000"/>
        </w:rPr>
        <w:t>i</w:t>
      </w:r>
      <w:r>
        <w:rPr>
          <w:color w:val="000000"/>
        </w:rPr>
        <w:t xml:space="preserve"> </w:t>
      </w:r>
      <w:r w:rsidR="00E2762F">
        <w:rPr>
          <w:color w:val="000000"/>
        </w:rPr>
        <w:t>TV</w:t>
      </w:r>
      <w:r>
        <w:rPr>
          <w:color w:val="000000"/>
        </w:rPr>
        <w:t xml:space="preserve"> </w:t>
      </w:r>
      <w:r w:rsidR="00E2762F">
        <w:rPr>
          <w:color w:val="000000"/>
        </w:rPr>
        <w:t>film</w:t>
      </w:r>
      <w:r>
        <w:rPr>
          <w:color w:val="000000"/>
        </w:rPr>
        <w:t xml:space="preserve">: 300.000,00 </w:t>
      </w:r>
      <w:r w:rsidR="00E2762F">
        <w:rPr>
          <w:color w:val="000000"/>
        </w:rPr>
        <w:t>evra</w:t>
      </w:r>
      <w:r>
        <w:rPr>
          <w:color w:val="000000"/>
        </w:rPr>
        <w:t>; </w:t>
      </w:r>
    </w:p>
    <w:p w14:paraId="2996F55B" w14:textId="174509E8" w:rsidR="003A49E0" w:rsidRDefault="00000000">
      <w:pPr>
        <w:spacing w:after="150"/>
      </w:pPr>
      <w:r>
        <w:rPr>
          <w:color w:val="000000"/>
        </w:rPr>
        <w:t xml:space="preserve">2) </w:t>
      </w:r>
      <w:r w:rsidR="00E2762F">
        <w:rPr>
          <w:color w:val="000000"/>
        </w:rPr>
        <w:t>za</w:t>
      </w:r>
      <w:r>
        <w:rPr>
          <w:color w:val="000000"/>
        </w:rPr>
        <w:t xml:space="preserve"> </w:t>
      </w:r>
      <w:r w:rsidR="00E2762F">
        <w:rPr>
          <w:color w:val="000000"/>
        </w:rPr>
        <w:t>TV</w:t>
      </w:r>
      <w:r>
        <w:rPr>
          <w:color w:val="000000"/>
        </w:rPr>
        <w:t xml:space="preserve"> </w:t>
      </w:r>
      <w:r w:rsidR="00E2762F">
        <w:rPr>
          <w:color w:val="000000"/>
        </w:rPr>
        <w:t>seri</w:t>
      </w:r>
      <w:r>
        <w:rPr>
          <w:color w:val="000000"/>
        </w:rPr>
        <w:t>ј</w:t>
      </w:r>
      <w:r w:rsidR="00E2762F">
        <w:rPr>
          <w:color w:val="000000"/>
        </w:rPr>
        <w:t>u</w:t>
      </w:r>
      <w:r>
        <w:rPr>
          <w:color w:val="000000"/>
        </w:rPr>
        <w:t xml:space="preserve">: 150.000,00 </w:t>
      </w:r>
      <w:r w:rsidR="00E2762F">
        <w:rPr>
          <w:color w:val="000000"/>
        </w:rPr>
        <w:t>evra</w:t>
      </w:r>
      <w:r>
        <w:rPr>
          <w:color w:val="000000"/>
        </w:rPr>
        <w:t xml:space="preserve">, </w:t>
      </w:r>
      <w:r w:rsidR="00E2762F">
        <w:rPr>
          <w:color w:val="000000"/>
        </w:rPr>
        <w:t>po</w:t>
      </w:r>
      <w:r>
        <w:rPr>
          <w:color w:val="000000"/>
        </w:rPr>
        <w:t xml:space="preserve"> </w:t>
      </w:r>
      <w:r w:rsidR="00E2762F">
        <w:rPr>
          <w:color w:val="000000"/>
        </w:rPr>
        <w:t>epizodi</w:t>
      </w:r>
      <w:r>
        <w:rPr>
          <w:color w:val="000000"/>
        </w:rPr>
        <w:t>;  </w:t>
      </w:r>
    </w:p>
    <w:p w14:paraId="1F4F5C09" w14:textId="4840642D" w:rsidR="003A49E0" w:rsidRDefault="00000000">
      <w:pPr>
        <w:spacing w:after="150"/>
      </w:pPr>
      <w:r>
        <w:rPr>
          <w:color w:val="000000"/>
        </w:rPr>
        <w:t xml:space="preserve">3) </w:t>
      </w:r>
      <w:r w:rsidR="00E2762F">
        <w:rPr>
          <w:color w:val="000000"/>
        </w:rPr>
        <w:t>za</w:t>
      </w:r>
      <w:r>
        <w:rPr>
          <w:color w:val="000000"/>
        </w:rPr>
        <w:t xml:space="preserve"> </w:t>
      </w:r>
      <w:r w:rsidR="00E2762F">
        <w:rPr>
          <w:color w:val="000000"/>
        </w:rPr>
        <w:t>animiranu</w:t>
      </w:r>
      <w:r>
        <w:rPr>
          <w:color w:val="000000"/>
        </w:rPr>
        <w:t xml:space="preserve"> </w:t>
      </w:r>
      <w:r w:rsidR="00E2762F">
        <w:rPr>
          <w:color w:val="000000"/>
        </w:rPr>
        <w:t>seri</w:t>
      </w:r>
      <w:r>
        <w:rPr>
          <w:color w:val="000000"/>
        </w:rPr>
        <w:t>ј</w:t>
      </w:r>
      <w:r w:rsidR="00E2762F">
        <w:rPr>
          <w:color w:val="000000"/>
        </w:rPr>
        <w:t>u</w:t>
      </w:r>
      <w:r>
        <w:rPr>
          <w:color w:val="000000"/>
        </w:rPr>
        <w:t xml:space="preserve">: 150.000,00 </w:t>
      </w:r>
      <w:r w:rsidR="00E2762F">
        <w:rPr>
          <w:color w:val="000000"/>
        </w:rPr>
        <w:t>evra</w:t>
      </w:r>
      <w:r>
        <w:rPr>
          <w:color w:val="000000"/>
        </w:rPr>
        <w:t xml:space="preserve"> </w:t>
      </w:r>
      <w:r w:rsidR="00E2762F">
        <w:rPr>
          <w:color w:val="000000"/>
        </w:rPr>
        <w:t>po</w:t>
      </w:r>
      <w:r>
        <w:rPr>
          <w:color w:val="000000"/>
        </w:rPr>
        <w:t xml:space="preserve"> </w:t>
      </w:r>
      <w:r w:rsidR="00E2762F">
        <w:rPr>
          <w:color w:val="000000"/>
        </w:rPr>
        <w:t>epizodi</w:t>
      </w:r>
      <w:r>
        <w:rPr>
          <w:color w:val="000000"/>
        </w:rPr>
        <w:t>;  </w:t>
      </w:r>
    </w:p>
    <w:p w14:paraId="428A83AF" w14:textId="73A278D4" w:rsidR="003A49E0" w:rsidRDefault="00000000">
      <w:pPr>
        <w:spacing w:after="150"/>
      </w:pPr>
      <w:r>
        <w:rPr>
          <w:color w:val="000000"/>
        </w:rPr>
        <w:t xml:space="preserve">4) </w:t>
      </w:r>
      <w:r w:rsidR="00E2762F">
        <w:rPr>
          <w:color w:val="000000"/>
        </w:rPr>
        <w:t>za</w:t>
      </w:r>
      <w:r>
        <w:rPr>
          <w:color w:val="000000"/>
        </w:rPr>
        <w:t xml:space="preserve"> </w:t>
      </w:r>
      <w:r w:rsidR="00E2762F">
        <w:rPr>
          <w:color w:val="000000"/>
        </w:rPr>
        <w:t>animirani</w:t>
      </w:r>
      <w:r>
        <w:rPr>
          <w:color w:val="000000"/>
        </w:rPr>
        <w:t xml:space="preserve"> </w:t>
      </w:r>
      <w:r w:rsidR="00E2762F">
        <w:rPr>
          <w:color w:val="000000"/>
        </w:rPr>
        <w:t>film</w:t>
      </w:r>
      <w:r>
        <w:rPr>
          <w:color w:val="000000"/>
        </w:rPr>
        <w:t xml:space="preserve">, </w:t>
      </w:r>
      <w:r w:rsidR="00E2762F">
        <w:rPr>
          <w:color w:val="000000"/>
        </w:rPr>
        <w:t>audio</w:t>
      </w:r>
      <w:r>
        <w:rPr>
          <w:color w:val="000000"/>
        </w:rPr>
        <w:t xml:space="preserve"> </w:t>
      </w:r>
      <w:r w:rsidR="00E2762F">
        <w:rPr>
          <w:color w:val="000000"/>
        </w:rPr>
        <w:t>i</w:t>
      </w:r>
      <w:r>
        <w:rPr>
          <w:color w:val="000000"/>
        </w:rPr>
        <w:t>/</w:t>
      </w:r>
      <w:r w:rsidR="00E2762F">
        <w:rPr>
          <w:color w:val="000000"/>
        </w:rPr>
        <w:t>ili</w:t>
      </w:r>
      <w:r>
        <w:rPr>
          <w:color w:val="000000"/>
        </w:rPr>
        <w:t xml:space="preserve"> </w:t>
      </w:r>
      <w:r w:rsidR="00E2762F">
        <w:rPr>
          <w:color w:val="000000"/>
        </w:rPr>
        <w:t>vizuelnu</w:t>
      </w:r>
      <w:r>
        <w:rPr>
          <w:color w:val="000000"/>
        </w:rPr>
        <w:t xml:space="preserve"> </w:t>
      </w:r>
      <w:r w:rsidR="00E2762F">
        <w:rPr>
          <w:color w:val="000000"/>
        </w:rPr>
        <w:t>postprodukci</w:t>
      </w:r>
      <w:r>
        <w:rPr>
          <w:color w:val="000000"/>
        </w:rPr>
        <w:t>ј</w:t>
      </w:r>
      <w:r w:rsidR="00E2762F">
        <w:rPr>
          <w:color w:val="000000"/>
        </w:rPr>
        <w:t>u</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150.000,00 </w:t>
      </w:r>
      <w:r w:rsidR="00E2762F">
        <w:rPr>
          <w:color w:val="000000"/>
        </w:rPr>
        <w:t>evra</w:t>
      </w:r>
      <w:r>
        <w:rPr>
          <w:color w:val="000000"/>
        </w:rPr>
        <w:t>;</w:t>
      </w:r>
    </w:p>
    <w:p w14:paraId="56EAB62D" w14:textId="55BF146F" w:rsidR="003A49E0" w:rsidRDefault="00000000">
      <w:pPr>
        <w:spacing w:after="150"/>
      </w:pPr>
      <w:r>
        <w:rPr>
          <w:color w:val="000000"/>
        </w:rPr>
        <w:t xml:space="preserve">5) </w:t>
      </w:r>
      <w:r w:rsidR="00E2762F">
        <w:rPr>
          <w:color w:val="000000"/>
        </w:rPr>
        <w:t>za</w:t>
      </w:r>
      <w:r>
        <w:rPr>
          <w:color w:val="000000"/>
        </w:rPr>
        <w:t xml:space="preserve"> </w:t>
      </w:r>
      <w:r w:rsidR="00E2762F">
        <w:rPr>
          <w:color w:val="000000"/>
        </w:rPr>
        <w:t>namenski</w:t>
      </w:r>
      <w:r>
        <w:rPr>
          <w:color w:val="000000"/>
        </w:rPr>
        <w:t xml:space="preserve"> </w:t>
      </w:r>
      <w:r w:rsidR="00E2762F">
        <w:rPr>
          <w:color w:val="000000"/>
        </w:rPr>
        <w:t>film</w:t>
      </w:r>
      <w:r>
        <w:rPr>
          <w:color w:val="000000"/>
        </w:rPr>
        <w:t xml:space="preserve">: 150.000,00 </w:t>
      </w:r>
      <w:r w:rsidR="00E2762F">
        <w:rPr>
          <w:color w:val="000000"/>
        </w:rPr>
        <w:t>evra</w:t>
      </w:r>
      <w:r>
        <w:rPr>
          <w:color w:val="000000"/>
        </w:rPr>
        <w:t>;</w:t>
      </w:r>
    </w:p>
    <w:p w14:paraId="055BC1E1" w14:textId="7D3E3560" w:rsidR="003A49E0" w:rsidRDefault="00000000">
      <w:pPr>
        <w:spacing w:after="150"/>
      </w:pPr>
      <w:r>
        <w:rPr>
          <w:color w:val="000000"/>
        </w:rPr>
        <w:t xml:space="preserve">6) </w:t>
      </w:r>
      <w:r w:rsidR="00E2762F">
        <w:rPr>
          <w:color w:val="000000"/>
        </w:rPr>
        <w:t>za</w:t>
      </w:r>
      <w:r>
        <w:rPr>
          <w:color w:val="000000"/>
        </w:rPr>
        <w:t xml:space="preserve"> </w:t>
      </w:r>
      <w:r w:rsidR="00E2762F">
        <w:rPr>
          <w:color w:val="000000"/>
        </w:rPr>
        <w:t>dokumentarni</w:t>
      </w:r>
      <w:r>
        <w:rPr>
          <w:color w:val="000000"/>
        </w:rPr>
        <w:t xml:space="preserve"> </w:t>
      </w:r>
      <w:r w:rsidR="00E2762F">
        <w:rPr>
          <w:color w:val="000000"/>
        </w:rPr>
        <w:t>film</w:t>
      </w:r>
      <w:r>
        <w:rPr>
          <w:color w:val="000000"/>
        </w:rPr>
        <w:t xml:space="preserve"> </w:t>
      </w:r>
      <w:r w:rsidR="00E2762F">
        <w:rPr>
          <w:color w:val="000000"/>
        </w:rPr>
        <w:t>i</w:t>
      </w:r>
      <w:r>
        <w:rPr>
          <w:color w:val="000000"/>
        </w:rPr>
        <w:t xml:space="preserve"> </w:t>
      </w:r>
      <w:r w:rsidR="00E2762F">
        <w:rPr>
          <w:color w:val="000000"/>
        </w:rPr>
        <w:t>dokumentarni</w:t>
      </w:r>
      <w:r>
        <w:rPr>
          <w:color w:val="000000"/>
        </w:rPr>
        <w:t xml:space="preserve"> </w:t>
      </w:r>
      <w:r w:rsidR="00E2762F">
        <w:rPr>
          <w:color w:val="000000"/>
        </w:rPr>
        <w:t>TV</w:t>
      </w:r>
      <w:r>
        <w:rPr>
          <w:color w:val="000000"/>
        </w:rPr>
        <w:t xml:space="preserve"> </w:t>
      </w:r>
      <w:r w:rsidR="00E2762F">
        <w:rPr>
          <w:color w:val="000000"/>
        </w:rPr>
        <w:t>program</w:t>
      </w:r>
      <w:r>
        <w:rPr>
          <w:color w:val="000000"/>
        </w:rPr>
        <w:t xml:space="preserve">: 50.000,00 </w:t>
      </w:r>
      <w:r w:rsidR="00E2762F">
        <w:rPr>
          <w:color w:val="000000"/>
        </w:rPr>
        <w:t>evra</w:t>
      </w:r>
      <w:r>
        <w:rPr>
          <w:color w:val="000000"/>
        </w:rPr>
        <w:t>.</w:t>
      </w:r>
    </w:p>
    <w:p w14:paraId="2C298CF0" w14:textId="15A32364" w:rsidR="003A49E0" w:rsidRDefault="00E2762F">
      <w:pPr>
        <w:spacing w:after="150"/>
      </w:pPr>
      <w:r>
        <w:rPr>
          <w:color w:val="000000"/>
        </w:rPr>
        <w:t>Pravo na dodelu podsticaјnih sredstava može se ostvariti za proizvodnju:</w:t>
      </w:r>
    </w:p>
    <w:p w14:paraId="51108F81" w14:textId="5140555C" w:rsidR="003A49E0" w:rsidRDefault="00000000">
      <w:pPr>
        <w:spacing w:after="150"/>
      </w:pPr>
      <w:r>
        <w:rPr>
          <w:color w:val="000000"/>
        </w:rPr>
        <w:t xml:space="preserve">1) </w:t>
      </w:r>
      <w:r w:rsidR="00E2762F">
        <w:rPr>
          <w:color w:val="000000"/>
        </w:rPr>
        <w:t>dugometražnog</w:t>
      </w:r>
      <w:r>
        <w:rPr>
          <w:color w:val="000000"/>
        </w:rPr>
        <w:t xml:space="preserve"> </w:t>
      </w:r>
      <w:r w:rsidR="00E2762F">
        <w:rPr>
          <w:color w:val="000000"/>
        </w:rPr>
        <w:t>igranog</w:t>
      </w:r>
      <w:r>
        <w:rPr>
          <w:color w:val="000000"/>
        </w:rPr>
        <w:t xml:space="preserve"> </w:t>
      </w:r>
      <w:r w:rsidR="00E2762F">
        <w:rPr>
          <w:color w:val="000000"/>
        </w:rPr>
        <w:t>filma</w:t>
      </w:r>
      <w:r>
        <w:rPr>
          <w:color w:val="000000"/>
        </w:rPr>
        <w:t xml:space="preserve">, </w:t>
      </w:r>
      <w:r w:rsidR="00E2762F">
        <w:rPr>
          <w:color w:val="000000"/>
        </w:rPr>
        <w:t>TV</w:t>
      </w:r>
      <w:r>
        <w:rPr>
          <w:color w:val="000000"/>
        </w:rPr>
        <w:t xml:space="preserve"> </w:t>
      </w:r>
      <w:r w:rsidR="00E2762F">
        <w:rPr>
          <w:color w:val="000000"/>
        </w:rPr>
        <w:t>filma</w:t>
      </w:r>
      <w:r>
        <w:rPr>
          <w:color w:val="000000"/>
        </w:rPr>
        <w:t xml:space="preserve"> </w:t>
      </w:r>
      <w:r w:rsidR="00E2762F">
        <w:rPr>
          <w:color w:val="000000"/>
        </w:rPr>
        <w:t>i</w:t>
      </w:r>
      <w:r>
        <w:rPr>
          <w:color w:val="000000"/>
        </w:rPr>
        <w:t xml:space="preserve"> </w:t>
      </w:r>
      <w:r w:rsidR="00E2762F">
        <w:rPr>
          <w:color w:val="000000"/>
        </w:rPr>
        <w:t>dugometražnog</w:t>
      </w:r>
      <w:r>
        <w:rPr>
          <w:color w:val="000000"/>
        </w:rPr>
        <w:t xml:space="preserve"> </w:t>
      </w:r>
      <w:r w:rsidR="00E2762F">
        <w:rPr>
          <w:color w:val="000000"/>
        </w:rPr>
        <w:t>dokumentarnog</w:t>
      </w:r>
      <w:r>
        <w:rPr>
          <w:color w:val="000000"/>
        </w:rPr>
        <w:t xml:space="preserve"> </w:t>
      </w:r>
      <w:r w:rsidR="00E2762F">
        <w:rPr>
          <w:color w:val="000000"/>
        </w:rPr>
        <w:t>filma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tra</w:t>
      </w:r>
      <w:r>
        <w:rPr>
          <w:color w:val="000000"/>
        </w:rPr>
        <w:t>ј</w:t>
      </w:r>
      <w:r w:rsidR="00E2762F">
        <w:rPr>
          <w:color w:val="000000"/>
        </w:rPr>
        <w:t>u</w:t>
      </w:r>
      <w:r>
        <w:rPr>
          <w:color w:val="000000"/>
        </w:rPr>
        <w:t xml:space="preserve"> </w:t>
      </w:r>
      <w:r w:rsidR="00E2762F">
        <w:rPr>
          <w:color w:val="000000"/>
        </w:rPr>
        <w:t>na</w:t>
      </w:r>
      <w:r>
        <w:rPr>
          <w:color w:val="000000"/>
        </w:rPr>
        <w:t>ј</w:t>
      </w:r>
      <w:r w:rsidR="00E2762F">
        <w:rPr>
          <w:color w:val="000000"/>
        </w:rPr>
        <w:t>manje</w:t>
      </w:r>
      <w:r>
        <w:rPr>
          <w:color w:val="000000"/>
        </w:rPr>
        <w:t xml:space="preserve"> 70 </w:t>
      </w:r>
      <w:r w:rsidR="00E2762F">
        <w:rPr>
          <w:color w:val="000000"/>
        </w:rPr>
        <w:t>minuta</w:t>
      </w:r>
      <w:r>
        <w:rPr>
          <w:color w:val="000000"/>
        </w:rPr>
        <w:t xml:space="preserve"> </w:t>
      </w:r>
      <w:r w:rsidR="00E2762F">
        <w:rPr>
          <w:color w:val="000000"/>
        </w:rPr>
        <w:t>i</w:t>
      </w:r>
      <w:r>
        <w:rPr>
          <w:color w:val="000000"/>
        </w:rPr>
        <w:t xml:space="preserve"> </w:t>
      </w:r>
      <w:r w:rsidR="00E2762F">
        <w:rPr>
          <w:color w:val="000000"/>
        </w:rPr>
        <w:t>animiranog</w:t>
      </w:r>
      <w:r>
        <w:rPr>
          <w:color w:val="000000"/>
        </w:rPr>
        <w:t xml:space="preserve"> </w:t>
      </w:r>
      <w:r w:rsidR="00E2762F">
        <w:rPr>
          <w:color w:val="000000"/>
        </w:rPr>
        <w:t>filma</w:t>
      </w:r>
      <w:r>
        <w:rPr>
          <w:color w:val="000000"/>
        </w:rPr>
        <w:t xml:space="preserve"> </w:t>
      </w:r>
      <w:r w:rsidR="00E2762F">
        <w:rPr>
          <w:color w:val="000000"/>
        </w:rPr>
        <w:t>namenjenog</w:t>
      </w:r>
      <w:r>
        <w:rPr>
          <w:color w:val="000000"/>
        </w:rPr>
        <w:t xml:space="preserve"> </w:t>
      </w:r>
      <w:r w:rsidR="00E2762F">
        <w:rPr>
          <w:color w:val="000000"/>
        </w:rPr>
        <w:t>prikazivanju</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tra</w:t>
      </w:r>
      <w:r>
        <w:rPr>
          <w:color w:val="000000"/>
        </w:rPr>
        <w:t>ј</w:t>
      </w:r>
      <w:r w:rsidR="00E2762F">
        <w:rPr>
          <w:color w:val="000000"/>
        </w:rPr>
        <w:t>e</w:t>
      </w:r>
      <w:r>
        <w:rPr>
          <w:color w:val="000000"/>
        </w:rPr>
        <w:t xml:space="preserve"> </w:t>
      </w:r>
      <w:r w:rsidR="00E2762F">
        <w:rPr>
          <w:color w:val="000000"/>
        </w:rPr>
        <w:t>na</w:t>
      </w:r>
      <w:r>
        <w:rPr>
          <w:color w:val="000000"/>
        </w:rPr>
        <w:t>ј</w:t>
      </w:r>
      <w:r w:rsidR="00E2762F">
        <w:rPr>
          <w:color w:val="000000"/>
        </w:rPr>
        <w:t>manje</w:t>
      </w:r>
      <w:r>
        <w:rPr>
          <w:color w:val="000000"/>
        </w:rPr>
        <w:t xml:space="preserve"> </w:t>
      </w:r>
      <w:r w:rsidR="00E2762F">
        <w:rPr>
          <w:color w:val="000000"/>
        </w:rPr>
        <w:t>pet</w:t>
      </w:r>
      <w:r>
        <w:rPr>
          <w:color w:val="000000"/>
        </w:rPr>
        <w:t xml:space="preserve"> </w:t>
      </w:r>
      <w:r w:rsidR="00E2762F">
        <w:rPr>
          <w:color w:val="000000"/>
        </w:rPr>
        <w:t>minuta</w:t>
      </w:r>
      <w:r>
        <w:rPr>
          <w:color w:val="000000"/>
        </w:rPr>
        <w:t>;  </w:t>
      </w:r>
    </w:p>
    <w:p w14:paraId="035E2A2C" w14:textId="20DA463E" w:rsidR="003A49E0" w:rsidRDefault="00000000">
      <w:pPr>
        <w:spacing w:after="150"/>
      </w:pPr>
      <w:r>
        <w:rPr>
          <w:color w:val="000000"/>
        </w:rPr>
        <w:t xml:space="preserve">2) </w:t>
      </w:r>
      <w:r w:rsidR="00E2762F">
        <w:rPr>
          <w:color w:val="000000"/>
        </w:rPr>
        <w:t>TV</w:t>
      </w:r>
      <w:r>
        <w:rPr>
          <w:color w:val="000000"/>
        </w:rPr>
        <w:t xml:space="preserve"> </w:t>
      </w:r>
      <w:r w:rsidR="00E2762F">
        <w:rPr>
          <w:color w:val="000000"/>
        </w:rPr>
        <w:t>seri</w:t>
      </w:r>
      <w:r>
        <w:rPr>
          <w:color w:val="000000"/>
        </w:rPr>
        <w:t>ј</w:t>
      </w:r>
      <w:r w:rsidR="00E2762F">
        <w:rPr>
          <w:color w:val="000000"/>
        </w:rPr>
        <w:t>e</w:t>
      </w:r>
      <w:r>
        <w:rPr>
          <w:color w:val="000000"/>
        </w:rPr>
        <w:t xml:space="preserve"> </w:t>
      </w:r>
      <w:r w:rsidR="00E2762F">
        <w:rPr>
          <w:color w:val="000000"/>
        </w:rPr>
        <w:t>od</w:t>
      </w:r>
      <w:r>
        <w:rPr>
          <w:color w:val="000000"/>
        </w:rPr>
        <w:t xml:space="preserve"> </w:t>
      </w:r>
      <w:r w:rsidR="00E2762F">
        <w:rPr>
          <w:color w:val="000000"/>
        </w:rPr>
        <w:t>na</w:t>
      </w:r>
      <w:r>
        <w:rPr>
          <w:color w:val="000000"/>
        </w:rPr>
        <w:t>ј</w:t>
      </w:r>
      <w:r w:rsidR="00E2762F">
        <w:rPr>
          <w:color w:val="000000"/>
        </w:rPr>
        <w:t>manje</w:t>
      </w:r>
      <w:r>
        <w:rPr>
          <w:color w:val="000000"/>
        </w:rPr>
        <w:t xml:space="preserve"> </w:t>
      </w:r>
      <w:r w:rsidR="00E2762F">
        <w:rPr>
          <w:color w:val="000000"/>
        </w:rPr>
        <w:t>tri</w:t>
      </w:r>
      <w:r>
        <w:rPr>
          <w:color w:val="000000"/>
        </w:rPr>
        <w:t xml:space="preserve"> </w:t>
      </w:r>
      <w:r w:rsidR="00E2762F">
        <w:rPr>
          <w:color w:val="000000"/>
        </w:rPr>
        <w:t>epizode</w:t>
      </w:r>
      <w:r>
        <w:rPr>
          <w:color w:val="000000"/>
        </w:rPr>
        <w:t xml:space="preserve">, </w:t>
      </w:r>
      <w:r w:rsidR="00E2762F">
        <w:rPr>
          <w:color w:val="000000"/>
        </w:rPr>
        <w:t>pod</w:t>
      </w:r>
      <w:r>
        <w:rPr>
          <w:color w:val="000000"/>
        </w:rPr>
        <w:t xml:space="preserve"> </w:t>
      </w:r>
      <w:r w:rsidR="00E2762F">
        <w:rPr>
          <w:color w:val="000000"/>
        </w:rPr>
        <w:t>uslovom</w:t>
      </w:r>
      <w:r>
        <w:rPr>
          <w:color w:val="000000"/>
        </w:rPr>
        <w:t xml:space="preserve"> </w:t>
      </w:r>
      <w:r w:rsidR="00E2762F">
        <w:rPr>
          <w:color w:val="000000"/>
        </w:rPr>
        <w:t>da</w:t>
      </w:r>
      <w:r>
        <w:rPr>
          <w:color w:val="000000"/>
        </w:rPr>
        <w:t xml:space="preserve"> </w:t>
      </w:r>
      <w:r w:rsidR="00E2762F">
        <w:rPr>
          <w:color w:val="000000"/>
        </w:rPr>
        <w:t>epizoda</w:t>
      </w:r>
      <w:r>
        <w:rPr>
          <w:color w:val="000000"/>
        </w:rPr>
        <w:t xml:space="preserve"> </w:t>
      </w:r>
      <w:r w:rsidR="00E2762F">
        <w:rPr>
          <w:color w:val="000000"/>
        </w:rPr>
        <w:t>tra</w:t>
      </w:r>
      <w:r>
        <w:rPr>
          <w:color w:val="000000"/>
        </w:rPr>
        <w:t>ј</w:t>
      </w:r>
      <w:r w:rsidR="00E2762F">
        <w:rPr>
          <w:color w:val="000000"/>
        </w:rPr>
        <w:t>e</w:t>
      </w:r>
      <w:r>
        <w:rPr>
          <w:color w:val="000000"/>
        </w:rPr>
        <w:t xml:space="preserve"> </w:t>
      </w:r>
      <w:r w:rsidR="00E2762F">
        <w:rPr>
          <w:color w:val="000000"/>
        </w:rPr>
        <w:t>minimum</w:t>
      </w:r>
      <w:r>
        <w:rPr>
          <w:color w:val="000000"/>
        </w:rPr>
        <w:t xml:space="preserve"> 40 </w:t>
      </w:r>
      <w:r w:rsidR="00E2762F">
        <w:rPr>
          <w:color w:val="000000"/>
        </w:rPr>
        <w:t>minuta</w:t>
      </w:r>
      <w:r>
        <w:rPr>
          <w:color w:val="000000"/>
        </w:rPr>
        <w:t>;</w:t>
      </w:r>
    </w:p>
    <w:p w14:paraId="4E849973" w14:textId="7C060E76" w:rsidR="003A49E0" w:rsidRDefault="00000000">
      <w:pPr>
        <w:spacing w:after="150"/>
      </w:pPr>
      <w:r>
        <w:rPr>
          <w:color w:val="000000"/>
        </w:rPr>
        <w:t xml:space="preserve">3) </w:t>
      </w:r>
      <w:r w:rsidR="00E2762F">
        <w:rPr>
          <w:color w:val="000000"/>
        </w:rPr>
        <w:t>animirane</w:t>
      </w:r>
      <w:r>
        <w:rPr>
          <w:color w:val="000000"/>
        </w:rPr>
        <w:t xml:space="preserve"> </w:t>
      </w:r>
      <w:r w:rsidR="00E2762F">
        <w:rPr>
          <w:color w:val="000000"/>
        </w:rPr>
        <w:t>seri</w:t>
      </w:r>
      <w:r>
        <w:rPr>
          <w:color w:val="000000"/>
        </w:rPr>
        <w:t>ј</w:t>
      </w:r>
      <w:r w:rsidR="00E2762F">
        <w:rPr>
          <w:color w:val="000000"/>
        </w:rPr>
        <w:t>e</w:t>
      </w:r>
      <w:r>
        <w:rPr>
          <w:color w:val="000000"/>
        </w:rPr>
        <w:t xml:space="preserve"> </w:t>
      </w:r>
      <w:r w:rsidR="00E2762F">
        <w:rPr>
          <w:color w:val="000000"/>
        </w:rPr>
        <w:t>od</w:t>
      </w:r>
      <w:r>
        <w:rPr>
          <w:color w:val="000000"/>
        </w:rPr>
        <w:t xml:space="preserve"> </w:t>
      </w:r>
      <w:r w:rsidR="00E2762F">
        <w:rPr>
          <w:color w:val="000000"/>
        </w:rPr>
        <w:t>na</w:t>
      </w:r>
      <w:r>
        <w:rPr>
          <w:color w:val="000000"/>
        </w:rPr>
        <w:t>ј</w:t>
      </w:r>
      <w:r w:rsidR="00E2762F">
        <w:rPr>
          <w:color w:val="000000"/>
        </w:rPr>
        <w:t>manje</w:t>
      </w:r>
      <w:r>
        <w:rPr>
          <w:color w:val="000000"/>
        </w:rPr>
        <w:t xml:space="preserve"> 10 </w:t>
      </w:r>
      <w:r w:rsidR="00E2762F">
        <w:rPr>
          <w:color w:val="000000"/>
        </w:rPr>
        <w:t>epizoda</w:t>
      </w:r>
      <w:r>
        <w:rPr>
          <w:color w:val="000000"/>
        </w:rPr>
        <w:t xml:space="preserve"> </w:t>
      </w:r>
      <w:r w:rsidR="00E2762F">
        <w:rPr>
          <w:color w:val="000000"/>
        </w:rPr>
        <w:t>ko</w:t>
      </w:r>
      <w:r>
        <w:rPr>
          <w:color w:val="000000"/>
        </w:rPr>
        <w:t>ј</w:t>
      </w:r>
      <w:r w:rsidR="00E2762F">
        <w:rPr>
          <w:color w:val="000000"/>
        </w:rPr>
        <w:t>e</w:t>
      </w:r>
      <w:r>
        <w:rPr>
          <w:color w:val="000000"/>
        </w:rPr>
        <w:t xml:space="preserve"> </w:t>
      </w:r>
      <w:r w:rsidR="00E2762F">
        <w:rPr>
          <w:color w:val="000000"/>
        </w:rPr>
        <w:t>ukupno</w:t>
      </w:r>
      <w:r>
        <w:rPr>
          <w:color w:val="000000"/>
        </w:rPr>
        <w:t xml:space="preserve"> </w:t>
      </w:r>
      <w:r w:rsidR="00E2762F">
        <w:rPr>
          <w:color w:val="000000"/>
        </w:rPr>
        <w:t>tra</w:t>
      </w:r>
      <w:r>
        <w:rPr>
          <w:color w:val="000000"/>
        </w:rPr>
        <w:t>ј</w:t>
      </w:r>
      <w:r w:rsidR="00E2762F">
        <w:rPr>
          <w:color w:val="000000"/>
        </w:rPr>
        <w:t>u</w:t>
      </w:r>
      <w:r>
        <w:rPr>
          <w:color w:val="000000"/>
        </w:rPr>
        <w:t xml:space="preserve"> </w:t>
      </w:r>
      <w:r w:rsidR="00E2762F">
        <w:rPr>
          <w:color w:val="000000"/>
        </w:rPr>
        <w:t>na</w:t>
      </w:r>
      <w:r>
        <w:rPr>
          <w:color w:val="000000"/>
        </w:rPr>
        <w:t>ј</w:t>
      </w:r>
      <w:r w:rsidR="00E2762F">
        <w:rPr>
          <w:color w:val="000000"/>
        </w:rPr>
        <w:t>manje</w:t>
      </w:r>
      <w:r>
        <w:rPr>
          <w:color w:val="000000"/>
        </w:rPr>
        <w:t xml:space="preserve"> 40 </w:t>
      </w:r>
      <w:r w:rsidR="00E2762F">
        <w:rPr>
          <w:color w:val="000000"/>
        </w:rPr>
        <w:t>minuta</w:t>
      </w:r>
      <w:r>
        <w:rPr>
          <w:color w:val="000000"/>
        </w:rPr>
        <w:t>;</w:t>
      </w:r>
    </w:p>
    <w:p w14:paraId="4FFFA4D9" w14:textId="62795A67" w:rsidR="003A49E0" w:rsidRDefault="00000000">
      <w:pPr>
        <w:spacing w:after="150"/>
      </w:pPr>
      <w:r>
        <w:rPr>
          <w:color w:val="000000"/>
        </w:rPr>
        <w:t xml:space="preserve">4) </w:t>
      </w:r>
      <w:r w:rsidR="00E2762F">
        <w:rPr>
          <w:color w:val="000000"/>
        </w:rPr>
        <w:t>dokumentarnog</w:t>
      </w:r>
      <w:r>
        <w:rPr>
          <w:color w:val="000000"/>
        </w:rPr>
        <w:t xml:space="preserve"> </w:t>
      </w:r>
      <w:r w:rsidR="00E2762F">
        <w:rPr>
          <w:color w:val="000000"/>
        </w:rPr>
        <w:t>TV</w:t>
      </w:r>
      <w:r>
        <w:rPr>
          <w:color w:val="000000"/>
        </w:rPr>
        <w:t xml:space="preserve"> </w:t>
      </w:r>
      <w:r w:rsidR="00E2762F">
        <w:rPr>
          <w:color w:val="000000"/>
        </w:rPr>
        <w:t>programa</w:t>
      </w:r>
      <w:r>
        <w:rPr>
          <w:color w:val="000000"/>
        </w:rPr>
        <w:t xml:space="preserve"> </w:t>
      </w:r>
      <w:r w:rsidR="00E2762F">
        <w:rPr>
          <w:color w:val="000000"/>
        </w:rPr>
        <w:t>u</w:t>
      </w:r>
      <w:r>
        <w:rPr>
          <w:color w:val="000000"/>
        </w:rPr>
        <w:t xml:space="preserve"> </w:t>
      </w:r>
      <w:r w:rsidR="00E2762F">
        <w:rPr>
          <w:color w:val="000000"/>
        </w:rPr>
        <w:t>tra</w:t>
      </w:r>
      <w:r>
        <w:rPr>
          <w:color w:val="000000"/>
        </w:rPr>
        <w:t>ј</w:t>
      </w:r>
      <w:r w:rsidR="00E2762F">
        <w:rPr>
          <w:color w:val="000000"/>
        </w:rPr>
        <w:t>anju</w:t>
      </w:r>
      <w:r>
        <w:rPr>
          <w:color w:val="000000"/>
        </w:rPr>
        <w:t xml:space="preserve"> </w:t>
      </w:r>
      <w:r w:rsidR="00E2762F">
        <w:rPr>
          <w:color w:val="000000"/>
        </w:rPr>
        <w:t>od</w:t>
      </w:r>
      <w:r>
        <w:rPr>
          <w:color w:val="000000"/>
        </w:rPr>
        <w:t xml:space="preserve"> </w:t>
      </w:r>
      <w:r w:rsidR="00E2762F">
        <w:rPr>
          <w:color w:val="000000"/>
        </w:rPr>
        <w:t>minimum</w:t>
      </w:r>
      <w:r>
        <w:rPr>
          <w:color w:val="000000"/>
        </w:rPr>
        <w:t xml:space="preserve"> 40 </w:t>
      </w:r>
      <w:r w:rsidR="00E2762F">
        <w:rPr>
          <w:color w:val="000000"/>
        </w:rPr>
        <w:t>minuta</w:t>
      </w:r>
      <w:r>
        <w:rPr>
          <w:color w:val="000000"/>
        </w:rPr>
        <w:t>.</w:t>
      </w:r>
    </w:p>
    <w:p w14:paraId="1D63EB08" w14:textId="1C04D44B" w:rsidR="003A49E0" w:rsidRDefault="00E2762F">
      <w:pPr>
        <w:spacing w:after="150"/>
      </w:pPr>
      <w:r>
        <w:rPr>
          <w:color w:val="000000"/>
        </w:rPr>
        <w:t>Pored uslova iz stava 1. tačka 5) ovog člana, za sticanje prava na dodelu podsticaјnih sredstava za proizvodnju namenskog filma, neophodno јe da јe njegova proizvodnja finansirana od strane јednog Investitora, kao i da se realizaciјa namenskog filma definiše kao proјekat iz člana 2. tačka 6) ove uredbe. </w:t>
      </w:r>
    </w:p>
    <w:p w14:paraId="1D3C4F5A" w14:textId="46097C74" w:rsidR="003A49E0" w:rsidRDefault="00E2762F">
      <w:pPr>
        <w:spacing w:after="120"/>
        <w:jc w:val="center"/>
      </w:pPr>
      <w:r>
        <w:rPr>
          <w:color w:val="000000"/>
        </w:rPr>
        <w:t>Član 5.</w:t>
      </w:r>
    </w:p>
    <w:p w14:paraId="2DBCE113" w14:textId="470A1DB6" w:rsidR="003A49E0" w:rsidRDefault="00E2762F">
      <w:pPr>
        <w:spacing w:after="150"/>
      </w:pPr>
      <w:r>
        <w:rPr>
          <w:color w:val="000000"/>
        </w:rPr>
        <w:t>Pravo na podsticaјna sredstva iz člana 1. ove uredbe nema Investitor, odnosno Podnosilac zahteva:</w:t>
      </w:r>
    </w:p>
    <w:p w14:paraId="42136447" w14:textId="72C44125" w:rsidR="003A49E0" w:rsidRDefault="00000000">
      <w:pPr>
        <w:spacing w:after="150"/>
      </w:pPr>
      <w:r>
        <w:rPr>
          <w:color w:val="000000"/>
        </w:rPr>
        <w:lastRenderedPageBreak/>
        <w:t xml:space="preserve">1) </w:t>
      </w:r>
      <w:r w:rsidR="00E2762F">
        <w:rPr>
          <w:color w:val="000000"/>
        </w:rPr>
        <w:t>nad</w:t>
      </w:r>
      <w:r>
        <w:rPr>
          <w:color w:val="000000"/>
        </w:rPr>
        <w:t xml:space="preserve"> </w:t>
      </w:r>
      <w:r w:rsidR="00E2762F">
        <w:rPr>
          <w:color w:val="000000"/>
        </w:rPr>
        <w:t>ko</w:t>
      </w:r>
      <w:r>
        <w:rPr>
          <w:color w:val="000000"/>
        </w:rPr>
        <w:t>ј</w:t>
      </w:r>
      <w:r w:rsidR="00E2762F">
        <w:rPr>
          <w:color w:val="000000"/>
        </w:rPr>
        <w:t>im</w:t>
      </w:r>
      <w:r>
        <w:rPr>
          <w:color w:val="000000"/>
        </w:rPr>
        <w:t xml:space="preserve"> ј</w:t>
      </w:r>
      <w:r w:rsidR="00E2762F">
        <w:rPr>
          <w:color w:val="000000"/>
        </w:rPr>
        <w:t>e</w:t>
      </w:r>
      <w:r>
        <w:rPr>
          <w:color w:val="000000"/>
        </w:rPr>
        <w:t xml:space="preserve"> </w:t>
      </w:r>
      <w:r w:rsidR="00E2762F">
        <w:rPr>
          <w:color w:val="000000"/>
        </w:rPr>
        <w:t>pokrenut</w:t>
      </w:r>
      <w:r>
        <w:rPr>
          <w:color w:val="000000"/>
        </w:rPr>
        <w:t xml:space="preserve"> </w:t>
      </w:r>
      <w:r w:rsidR="00E2762F">
        <w:rPr>
          <w:color w:val="000000"/>
        </w:rPr>
        <w:t>prethodni</w:t>
      </w:r>
      <w:r>
        <w:rPr>
          <w:color w:val="000000"/>
        </w:rPr>
        <w:t xml:space="preserve"> </w:t>
      </w:r>
      <w:r w:rsidR="00E2762F">
        <w:rPr>
          <w:color w:val="000000"/>
        </w:rPr>
        <w:t>steča</w:t>
      </w:r>
      <w:r>
        <w:rPr>
          <w:color w:val="000000"/>
        </w:rPr>
        <w:t>ј</w:t>
      </w:r>
      <w:r w:rsidR="00E2762F">
        <w:rPr>
          <w:color w:val="000000"/>
        </w:rPr>
        <w:t>ni</w:t>
      </w:r>
      <w:r>
        <w:rPr>
          <w:color w:val="000000"/>
        </w:rPr>
        <w:t xml:space="preserve"> </w:t>
      </w:r>
      <w:r w:rsidR="00E2762F">
        <w:rPr>
          <w:color w:val="000000"/>
        </w:rPr>
        <w:t>postupak</w:t>
      </w:r>
      <w:r>
        <w:rPr>
          <w:color w:val="000000"/>
        </w:rPr>
        <w:t xml:space="preserve">, </w:t>
      </w:r>
      <w:r w:rsidR="00E2762F">
        <w:rPr>
          <w:color w:val="000000"/>
        </w:rPr>
        <w:t>reorganizaci</w:t>
      </w:r>
      <w:r>
        <w:rPr>
          <w:color w:val="000000"/>
        </w:rPr>
        <w:t>ј</w:t>
      </w:r>
      <w:r w:rsidR="00E2762F">
        <w:rPr>
          <w:color w:val="000000"/>
        </w:rPr>
        <w:t>a</w:t>
      </w:r>
      <w:r>
        <w:rPr>
          <w:color w:val="000000"/>
        </w:rPr>
        <w:t xml:space="preserve">, </w:t>
      </w:r>
      <w:r w:rsidR="00E2762F">
        <w:rPr>
          <w:color w:val="000000"/>
        </w:rPr>
        <w:t>steča</w:t>
      </w:r>
      <w:r>
        <w:rPr>
          <w:color w:val="000000"/>
        </w:rPr>
        <w:t xml:space="preserve">ј </w:t>
      </w:r>
      <w:r w:rsidR="00E2762F">
        <w:rPr>
          <w:color w:val="000000"/>
        </w:rPr>
        <w:t>ili</w:t>
      </w:r>
      <w:r>
        <w:rPr>
          <w:color w:val="000000"/>
        </w:rPr>
        <w:t xml:space="preserve"> </w:t>
      </w:r>
      <w:r w:rsidR="00E2762F">
        <w:rPr>
          <w:color w:val="000000"/>
        </w:rPr>
        <w:t>likvidaci</w:t>
      </w:r>
      <w:r>
        <w:rPr>
          <w:color w:val="000000"/>
        </w:rPr>
        <w:t>ј</w:t>
      </w:r>
      <w:r w:rsidR="00E2762F">
        <w:rPr>
          <w:color w:val="000000"/>
        </w:rPr>
        <w:t>a</w:t>
      </w:r>
      <w:r>
        <w:rPr>
          <w:color w:val="000000"/>
        </w:rPr>
        <w:t xml:space="preserve">, </w:t>
      </w:r>
      <w:r w:rsidR="00E2762F">
        <w:rPr>
          <w:color w:val="000000"/>
        </w:rPr>
        <w:t>u</w:t>
      </w:r>
      <w:r>
        <w:rPr>
          <w:color w:val="000000"/>
        </w:rPr>
        <w:t xml:space="preserve"> </w:t>
      </w:r>
      <w:r w:rsidR="00E2762F">
        <w:rPr>
          <w:color w:val="000000"/>
        </w:rPr>
        <w:t>skladu</w:t>
      </w:r>
      <w:r>
        <w:rPr>
          <w:color w:val="000000"/>
        </w:rPr>
        <w:t xml:space="preserve"> </w:t>
      </w:r>
      <w:r w:rsidR="00E2762F">
        <w:rPr>
          <w:color w:val="000000"/>
        </w:rPr>
        <w:t>sa</w:t>
      </w:r>
      <w:r>
        <w:rPr>
          <w:color w:val="000000"/>
        </w:rPr>
        <w:t xml:space="preserve"> </w:t>
      </w:r>
      <w:r w:rsidR="00E2762F">
        <w:rPr>
          <w:color w:val="000000"/>
        </w:rPr>
        <w:t>propisima</w:t>
      </w:r>
      <w:r>
        <w:rPr>
          <w:color w:val="000000"/>
        </w:rPr>
        <w:t xml:space="preserve"> </w:t>
      </w:r>
      <w:r w:rsidR="00E2762F">
        <w:rPr>
          <w:color w:val="000000"/>
        </w:rPr>
        <w:t>ko</w:t>
      </w:r>
      <w:r>
        <w:rPr>
          <w:color w:val="000000"/>
        </w:rPr>
        <w:t>ј</w:t>
      </w:r>
      <w:r w:rsidR="00E2762F">
        <w:rPr>
          <w:color w:val="000000"/>
        </w:rPr>
        <w:t>im</w:t>
      </w:r>
      <w:r>
        <w:rPr>
          <w:color w:val="000000"/>
        </w:rPr>
        <w:t xml:space="preserve"> </w:t>
      </w:r>
      <w:r w:rsidR="00E2762F">
        <w:rPr>
          <w:color w:val="000000"/>
        </w:rPr>
        <w:t>se</w:t>
      </w:r>
      <w:r>
        <w:rPr>
          <w:color w:val="000000"/>
        </w:rPr>
        <w:t xml:space="preserve"> </w:t>
      </w:r>
      <w:r w:rsidR="00E2762F">
        <w:rPr>
          <w:color w:val="000000"/>
        </w:rPr>
        <w:t>uređu</w:t>
      </w:r>
      <w:r>
        <w:rPr>
          <w:color w:val="000000"/>
        </w:rPr>
        <w:t>ј</w:t>
      </w:r>
      <w:r w:rsidR="00E2762F">
        <w:rPr>
          <w:color w:val="000000"/>
        </w:rPr>
        <w:t>u</w:t>
      </w:r>
      <w:r>
        <w:rPr>
          <w:color w:val="000000"/>
        </w:rPr>
        <w:t xml:space="preserve"> </w:t>
      </w:r>
      <w:r w:rsidR="00E2762F">
        <w:rPr>
          <w:color w:val="000000"/>
        </w:rPr>
        <w:t>steča</w:t>
      </w:r>
      <w:r>
        <w:rPr>
          <w:color w:val="000000"/>
        </w:rPr>
        <w:t xml:space="preserve">ј </w:t>
      </w:r>
      <w:r w:rsidR="00E2762F">
        <w:rPr>
          <w:color w:val="000000"/>
        </w:rPr>
        <w:t>i</w:t>
      </w:r>
      <w:r>
        <w:rPr>
          <w:color w:val="000000"/>
        </w:rPr>
        <w:t xml:space="preserve"> </w:t>
      </w:r>
      <w:r w:rsidR="00E2762F">
        <w:rPr>
          <w:color w:val="000000"/>
        </w:rPr>
        <w:t>likvidaci</w:t>
      </w:r>
      <w:r>
        <w:rPr>
          <w:color w:val="000000"/>
        </w:rPr>
        <w:t>ј</w:t>
      </w:r>
      <w:r w:rsidR="00E2762F">
        <w:rPr>
          <w:color w:val="000000"/>
        </w:rPr>
        <w:t>a</w:t>
      </w:r>
      <w:r>
        <w:rPr>
          <w:color w:val="000000"/>
        </w:rPr>
        <w:t>;</w:t>
      </w:r>
    </w:p>
    <w:p w14:paraId="7CFAD17B" w14:textId="057B93D5" w:rsidR="003A49E0" w:rsidRDefault="00000000">
      <w:pPr>
        <w:spacing w:after="150"/>
      </w:pPr>
      <w:r>
        <w:rPr>
          <w:color w:val="000000"/>
        </w:rPr>
        <w:t xml:space="preserve">2) </w:t>
      </w:r>
      <w:r w:rsidR="00E2762F">
        <w:rPr>
          <w:color w:val="000000"/>
        </w:rPr>
        <w:t>ko</w:t>
      </w:r>
      <w:r>
        <w:rPr>
          <w:color w:val="000000"/>
        </w:rPr>
        <w:t>ј</w:t>
      </w:r>
      <w:r w:rsidR="00E2762F">
        <w:rPr>
          <w:color w:val="000000"/>
        </w:rPr>
        <w:t>i</w:t>
      </w:r>
      <w:r>
        <w:rPr>
          <w:color w:val="000000"/>
        </w:rPr>
        <w:t xml:space="preserve"> </w:t>
      </w:r>
      <w:r w:rsidR="00E2762F">
        <w:rPr>
          <w:color w:val="000000"/>
        </w:rPr>
        <w:t>ima</w:t>
      </w:r>
      <w:r>
        <w:rPr>
          <w:color w:val="000000"/>
        </w:rPr>
        <w:t xml:space="preserve"> </w:t>
      </w:r>
      <w:r w:rsidR="00E2762F">
        <w:rPr>
          <w:color w:val="000000"/>
        </w:rPr>
        <w:t>dospele</w:t>
      </w:r>
      <w:r>
        <w:rPr>
          <w:color w:val="000000"/>
        </w:rPr>
        <w:t xml:space="preserve">, </w:t>
      </w:r>
      <w:r w:rsidR="00E2762F">
        <w:rPr>
          <w:color w:val="000000"/>
        </w:rPr>
        <w:t>a</w:t>
      </w:r>
      <w:r>
        <w:rPr>
          <w:color w:val="000000"/>
        </w:rPr>
        <w:t xml:space="preserve"> </w:t>
      </w:r>
      <w:r w:rsidR="00E2762F">
        <w:rPr>
          <w:color w:val="000000"/>
        </w:rPr>
        <w:t>neizmirene</w:t>
      </w:r>
      <w:r>
        <w:rPr>
          <w:color w:val="000000"/>
        </w:rPr>
        <w:t xml:space="preserve"> </w:t>
      </w:r>
      <w:r w:rsidR="00E2762F">
        <w:rPr>
          <w:color w:val="000000"/>
        </w:rPr>
        <w:t>obaveze</w:t>
      </w:r>
      <w:r>
        <w:rPr>
          <w:color w:val="000000"/>
        </w:rPr>
        <w:t xml:space="preserve"> </w:t>
      </w:r>
      <w:r w:rsidR="00E2762F">
        <w:rPr>
          <w:color w:val="000000"/>
        </w:rPr>
        <w:t>po</w:t>
      </w:r>
      <w:r>
        <w:rPr>
          <w:color w:val="000000"/>
        </w:rPr>
        <w:t xml:space="preserve"> </w:t>
      </w:r>
      <w:r w:rsidR="00E2762F">
        <w:rPr>
          <w:color w:val="000000"/>
        </w:rPr>
        <w:t>osnovu</w:t>
      </w:r>
      <w:r>
        <w:rPr>
          <w:color w:val="000000"/>
        </w:rPr>
        <w:t xml:space="preserve"> ј</w:t>
      </w:r>
      <w:r w:rsidR="00E2762F">
        <w:rPr>
          <w:color w:val="000000"/>
        </w:rPr>
        <w:t>avnih</w:t>
      </w:r>
      <w:r>
        <w:rPr>
          <w:color w:val="000000"/>
        </w:rPr>
        <w:t xml:space="preserve"> </w:t>
      </w:r>
      <w:r w:rsidR="00E2762F">
        <w:rPr>
          <w:color w:val="000000"/>
        </w:rPr>
        <w:t>prihoda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i</w:t>
      </w:r>
      <w:r>
        <w:rPr>
          <w:color w:val="000000"/>
        </w:rPr>
        <w:t xml:space="preserve"> </w:t>
      </w:r>
      <w:r w:rsidR="00E2762F">
        <w:rPr>
          <w:color w:val="000000"/>
        </w:rPr>
        <w:t>druge</w:t>
      </w:r>
      <w:r>
        <w:rPr>
          <w:color w:val="000000"/>
        </w:rPr>
        <w:t xml:space="preserve"> </w:t>
      </w:r>
      <w:r w:rsidR="00E2762F">
        <w:rPr>
          <w:color w:val="000000"/>
        </w:rPr>
        <w:t>finansi</w:t>
      </w:r>
      <w:r>
        <w:rPr>
          <w:color w:val="000000"/>
        </w:rPr>
        <w:t>ј</w:t>
      </w:r>
      <w:r w:rsidR="00E2762F">
        <w:rPr>
          <w:color w:val="000000"/>
        </w:rPr>
        <w:t>ske</w:t>
      </w:r>
      <w:r>
        <w:rPr>
          <w:color w:val="000000"/>
        </w:rPr>
        <w:t xml:space="preserve"> </w:t>
      </w:r>
      <w:r w:rsidR="00E2762F">
        <w:rPr>
          <w:color w:val="000000"/>
        </w:rPr>
        <w:t>obaveze</w:t>
      </w:r>
      <w:r>
        <w:rPr>
          <w:color w:val="000000"/>
        </w:rPr>
        <w:t xml:space="preserve"> </w:t>
      </w:r>
      <w:r w:rsidR="00E2762F">
        <w:rPr>
          <w:color w:val="000000"/>
        </w:rPr>
        <w:t>prema</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w:t>
      </w:r>
    </w:p>
    <w:p w14:paraId="3D4345C8" w14:textId="73D17B25" w:rsidR="003A49E0" w:rsidRDefault="00E2762F">
      <w:pPr>
        <w:spacing w:after="120"/>
        <w:jc w:val="center"/>
      </w:pPr>
      <w:r>
        <w:rPr>
          <w:color w:val="000000"/>
        </w:rPr>
        <w:t>Član 6.</w:t>
      </w:r>
    </w:p>
    <w:p w14:paraId="58D8EB49" w14:textId="4E3CF63C" w:rsidR="003A49E0" w:rsidRDefault="00E2762F">
      <w:pPr>
        <w:spacing w:after="150"/>
      </w:pPr>
      <w:r>
        <w:rPr>
          <w:color w:val="000000"/>
        </w:rPr>
        <w:t>Podsticaјna sredstva mogu se dodeliti za audiovizuelno delo:</w:t>
      </w:r>
    </w:p>
    <w:p w14:paraId="14C7435D" w14:textId="697AE72E" w:rsidR="003A49E0" w:rsidRDefault="00000000">
      <w:pPr>
        <w:spacing w:after="150"/>
      </w:pPr>
      <w:r>
        <w:rPr>
          <w:color w:val="000000"/>
        </w:rPr>
        <w:t xml:space="preserve">1) </w:t>
      </w:r>
      <w:r w:rsidR="00E2762F">
        <w:rPr>
          <w:color w:val="000000"/>
        </w:rPr>
        <w:t>ko</w:t>
      </w:r>
      <w:r>
        <w:rPr>
          <w:color w:val="000000"/>
        </w:rPr>
        <w:t>ј</w:t>
      </w:r>
      <w:r w:rsidR="00E2762F">
        <w:rPr>
          <w:color w:val="000000"/>
        </w:rPr>
        <w:t>e</w:t>
      </w:r>
      <w:r>
        <w:rPr>
          <w:color w:val="000000"/>
        </w:rPr>
        <w:t xml:space="preserve"> </w:t>
      </w:r>
      <w:r w:rsidR="00E2762F">
        <w:rPr>
          <w:color w:val="000000"/>
        </w:rPr>
        <w:t>nema</w:t>
      </w:r>
      <w:r>
        <w:rPr>
          <w:color w:val="000000"/>
        </w:rPr>
        <w:t xml:space="preserve"> </w:t>
      </w:r>
      <w:r w:rsidR="00E2762F">
        <w:rPr>
          <w:color w:val="000000"/>
        </w:rPr>
        <w:t>sadrža</w:t>
      </w:r>
      <w:r>
        <w:rPr>
          <w:color w:val="000000"/>
        </w:rPr>
        <w:t xml:space="preserve">ј </w:t>
      </w:r>
      <w:r w:rsidR="00E2762F">
        <w:rPr>
          <w:color w:val="000000"/>
        </w:rPr>
        <w:t>ko</w:t>
      </w:r>
      <w:r>
        <w:rPr>
          <w:color w:val="000000"/>
        </w:rPr>
        <w:t>ј</w:t>
      </w:r>
      <w:r w:rsidR="00E2762F">
        <w:rPr>
          <w:color w:val="000000"/>
        </w:rPr>
        <w:t>i</w:t>
      </w:r>
      <w:r>
        <w:rPr>
          <w:color w:val="000000"/>
        </w:rPr>
        <w:t xml:space="preserve"> 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suprotnosti</w:t>
      </w:r>
      <w:r>
        <w:rPr>
          <w:color w:val="000000"/>
        </w:rPr>
        <w:t xml:space="preserve"> </w:t>
      </w:r>
      <w:r w:rsidR="00E2762F">
        <w:rPr>
          <w:color w:val="000000"/>
        </w:rPr>
        <w:t>sa</w:t>
      </w:r>
      <w:r>
        <w:rPr>
          <w:color w:val="000000"/>
        </w:rPr>
        <w:t xml:space="preserve"> </w:t>
      </w:r>
      <w:r w:rsidR="00E2762F">
        <w:rPr>
          <w:color w:val="000000"/>
        </w:rPr>
        <w:t>moralom</w:t>
      </w:r>
      <w:r>
        <w:rPr>
          <w:color w:val="000000"/>
        </w:rPr>
        <w:t>, ј</w:t>
      </w:r>
      <w:r w:rsidR="00E2762F">
        <w:rPr>
          <w:color w:val="000000"/>
        </w:rPr>
        <w:t>avnim</w:t>
      </w:r>
      <w:r>
        <w:rPr>
          <w:color w:val="000000"/>
        </w:rPr>
        <w:t xml:space="preserve"> </w:t>
      </w:r>
      <w:r w:rsidR="00E2762F">
        <w:rPr>
          <w:color w:val="000000"/>
        </w:rPr>
        <w:t>poretkom</w:t>
      </w:r>
      <w:r>
        <w:rPr>
          <w:color w:val="000000"/>
        </w:rPr>
        <w:t xml:space="preserve"> </w:t>
      </w:r>
      <w:r w:rsidR="00E2762F">
        <w:rPr>
          <w:color w:val="000000"/>
        </w:rPr>
        <w:t>i</w:t>
      </w:r>
      <w:r>
        <w:rPr>
          <w:color w:val="000000"/>
        </w:rPr>
        <w:t xml:space="preserve"> ј</w:t>
      </w:r>
      <w:r w:rsidR="00E2762F">
        <w:rPr>
          <w:color w:val="000000"/>
        </w:rPr>
        <w:t>avnim</w:t>
      </w:r>
      <w:r>
        <w:rPr>
          <w:color w:val="000000"/>
        </w:rPr>
        <w:t xml:space="preserve"> </w:t>
      </w:r>
      <w:r w:rsidR="00E2762F">
        <w:rPr>
          <w:color w:val="000000"/>
        </w:rPr>
        <w:t>interesom</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ne</w:t>
      </w:r>
      <w:r>
        <w:rPr>
          <w:color w:val="000000"/>
        </w:rPr>
        <w:t xml:space="preserve"> </w:t>
      </w:r>
      <w:r w:rsidR="00E2762F">
        <w:rPr>
          <w:color w:val="000000"/>
        </w:rPr>
        <w:t>narušava</w:t>
      </w:r>
      <w:r>
        <w:rPr>
          <w:color w:val="000000"/>
        </w:rPr>
        <w:t xml:space="preserve"> </w:t>
      </w:r>
      <w:r w:rsidR="00E2762F">
        <w:rPr>
          <w:color w:val="000000"/>
        </w:rPr>
        <w:t>ugled</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ne</w:t>
      </w:r>
      <w:r>
        <w:rPr>
          <w:color w:val="000000"/>
        </w:rPr>
        <w:t xml:space="preserve"> </w:t>
      </w:r>
      <w:r w:rsidR="00E2762F">
        <w:rPr>
          <w:color w:val="000000"/>
        </w:rPr>
        <w:t>promoviše</w:t>
      </w:r>
      <w:r>
        <w:rPr>
          <w:color w:val="000000"/>
        </w:rPr>
        <w:t xml:space="preserve"> </w:t>
      </w:r>
      <w:r w:rsidR="00E2762F">
        <w:rPr>
          <w:color w:val="000000"/>
        </w:rPr>
        <w:t>kršenje</w:t>
      </w:r>
      <w:r>
        <w:rPr>
          <w:color w:val="000000"/>
        </w:rPr>
        <w:t xml:space="preserve"> </w:t>
      </w:r>
      <w:r w:rsidR="00E2762F">
        <w:rPr>
          <w:color w:val="000000"/>
        </w:rPr>
        <w:t>ljudskih</w:t>
      </w:r>
      <w:r>
        <w:rPr>
          <w:color w:val="000000"/>
        </w:rPr>
        <w:t xml:space="preserve"> </w:t>
      </w:r>
      <w:r w:rsidR="00E2762F">
        <w:rPr>
          <w:color w:val="000000"/>
        </w:rPr>
        <w:t>prava</w:t>
      </w:r>
      <w:r>
        <w:rPr>
          <w:color w:val="000000"/>
        </w:rPr>
        <w:t xml:space="preserve"> </w:t>
      </w:r>
      <w:r w:rsidR="00E2762F">
        <w:rPr>
          <w:color w:val="000000"/>
        </w:rPr>
        <w:t>i</w:t>
      </w:r>
      <w:r>
        <w:rPr>
          <w:color w:val="000000"/>
        </w:rPr>
        <w:t xml:space="preserve"> </w:t>
      </w:r>
      <w:r w:rsidR="00E2762F">
        <w:rPr>
          <w:color w:val="000000"/>
        </w:rPr>
        <w:t>govor</w:t>
      </w:r>
      <w:r>
        <w:rPr>
          <w:color w:val="000000"/>
        </w:rPr>
        <w:t xml:space="preserve"> </w:t>
      </w:r>
      <w:r w:rsidR="00E2762F">
        <w:rPr>
          <w:color w:val="000000"/>
        </w:rPr>
        <w:t>mržnje</w:t>
      </w:r>
      <w:r>
        <w:rPr>
          <w:color w:val="000000"/>
        </w:rPr>
        <w:t>;</w:t>
      </w:r>
    </w:p>
    <w:p w14:paraId="3B6FF338" w14:textId="7EFBF1DA" w:rsidR="003A49E0" w:rsidRDefault="00000000">
      <w:pPr>
        <w:spacing w:after="150"/>
      </w:pPr>
      <w:r>
        <w:rPr>
          <w:color w:val="000000"/>
        </w:rPr>
        <w:t xml:space="preserve">2) </w:t>
      </w:r>
      <w:r w:rsidR="00E2762F">
        <w:rPr>
          <w:color w:val="000000"/>
        </w:rPr>
        <w:t>ko</w:t>
      </w:r>
      <w:r>
        <w:rPr>
          <w:color w:val="000000"/>
        </w:rPr>
        <w:t>ј</w:t>
      </w:r>
      <w:r w:rsidR="00E2762F">
        <w:rPr>
          <w:color w:val="000000"/>
        </w:rPr>
        <w:t>e</w:t>
      </w:r>
      <w:r>
        <w:rPr>
          <w:color w:val="000000"/>
        </w:rPr>
        <w:t xml:space="preserve"> 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formatu</w:t>
      </w:r>
      <w:r>
        <w:rPr>
          <w:color w:val="000000"/>
        </w:rPr>
        <w:t xml:space="preserve"> </w:t>
      </w:r>
      <w:r w:rsidR="00E2762F">
        <w:rPr>
          <w:color w:val="000000"/>
        </w:rPr>
        <w:t>dugometražnog</w:t>
      </w:r>
      <w:r>
        <w:rPr>
          <w:color w:val="000000"/>
        </w:rPr>
        <w:t xml:space="preserve"> </w:t>
      </w:r>
      <w:r w:rsidR="00E2762F">
        <w:rPr>
          <w:color w:val="000000"/>
        </w:rPr>
        <w:t>igranog</w:t>
      </w:r>
      <w:r>
        <w:rPr>
          <w:color w:val="000000"/>
        </w:rPr>
        <w:t xml:space="preserve"> </w:t>
      </w:r>
      <w:r w:rsidR="00E2762F">
        <w:rPr>
          <w:color w:val="000000"/>
        </w:rPr>
        <w:t>filma</w:t>
      </w:r>
      <w:r>
        <w:rPr>
          <w:color w:val="000000"/>
        </w:rPr>
        <w:t xml:space="preserve">, </w:t>
      </w:r>
      <w:r w:rsidR="00E2762F">
        <w:rPr>
          <w:color w:val="000000"/>
        </w:rPr>
        <w:t>TV</w:t>
      </w:r>
      <w:r>
        <w:rPr>
          <w:color w:val="000000"/>
        </w:rPr>
        <w:t xml:space="preserve"> </w:t>
      </w:r>
      <w:r w:rsidR="00E2762F">
        <w:rPr>
          <w:color w:val="000000"/>
        </w:rPr>
        <w:t>filma</w:t>
      </w:r>
      <w:r>
        <w:rPr>
          <w:color w:val="000000"/>
        </w:rPr>
        <w:t xml:space="preserve">, </w:t>
      </w:r>
      <w:r w:rsidR="00E2762F">
        <w:rPr>
          <w:color w:val="000000"/>
        </w:rPr>
        <w:t>TV</w:t>
      </w:r>
      <w:r>
        <w:rPr>
          <w:color w:val="000000"/>
        </w:rPr>
        <w:t xml:space="preserve"> </w:t>
      </w:r>
      <w:r w:rsidR="00E2762F">
        <w:rPr>
          <w:color w:val="000000"/>
        </w:rPr>
        <w:t>seri</w:t>
      </w:r>
      <w:r>
        <w:rPr>
          <w:color w:val="000000"/>
        </w:rPr>
        <w:t>ј</w:t>
      </w:r>
      <w:r w:rsidR="00E2762F">
        <w:rPr>
          <w:color w:val="000000"/>
        </w:rPr>
        <w:t>e</w:t>
      </w:r>
      <w:r>
        <w:rPr>
          <w:color w:val="000000"/>
        </w:rPr>
        <w:t xml:space="preserve">, </w:t>
      </w:r>
      <w:r w:rsidR="00E2762F">
        <w:rPr>
          <w:color w:val="000000"/>
        </w:rPr>
        <w:t>animiranog</w:t>
      </w:r>
      <w:r>
        <w:rPr>
          <w:color w:val="000000"/>
        </w:rPr>
        <w:t xml:space="preserve"> </w:t>
      </w:r>
      <w:r w:rsidR="00E2762F">
        <w:rPr>
          <w:color w:val="000000"/>
        </w:rPr>
        <w:t>filma</w:t>
      </w:r>
      <w:r>
        <w:rPr>
          <w:color w:val="000000"/>
        </w:rPr>
        <w:t xml:space="preserve"> </w:t>
      </w:r>
      <w:r w:rsidR="00E2762F">
        <w:rPr>
          <w:color w:val="000000"/>
        </w:rPr>
        <w:t>i</w:t>
      </w:r>
      <w:r>
        <w:rPr>
          <w:color w:val="000000"/>
        </w:rPr>
        <w:t xml:space="preserve"> </w:t>
      </w:r>
      <w:r w:rsidR="00E2762F">
        <w:rPr>
          <w:color w:val="000000"/>
        </w:rPr>
        <w:t>animirane</w:t>
      </w:r>
      <w:r>
        <w:rPr>
          <w:color w:val="000000"/>
        </w:rPr>
        <w:t xml:space="preserve"> </w:t>
      </w:r>
      <w:r w:rsidR="00E2762F">
        <w:rPr>
          <w:color w:val="000000"/>
        </w:rPr>
        <w:t>seri</w:t>
      </w:r>
      <w:r>
        <w:rPr>
          <w:color w:val="000000"/>
        </w:rPr>
        <w:t>ј</w:t>
      </w:r>
      <w:r w:rsidR="00E2762F">
        <w:rPr>
          <w:color w:val="000000"/>
        </w:rPr>
        <w:t>e</w:t>
      </w:r>
      <w:r>
        <w:rPr>
          <w:color w:val="000000"/>
        </w:rPr>
        <w:t xml:space="preserve">, </w:t>
      </w:r>
      <w:r w:rsidR="00E2762F">
        <w:rPr>
          <w:color w:val="000000"/>
        </w:rPr>
        <w:t>audio</w:t>
      </w:r>
      <w:r>
        <w:rPr>
          <w:color w:val="000000"/>
        </w:rPr>
        <w:t xml:space="preserve"> </w:t>
      </w:r>
      <w:r w:rsidR="00E2762F">
        <w:rPr>
          <w:color w:val="000000"/>
        </w:rPr>
        <w:t>i</w:t>
      </w:r>
      <w:r>
        <w:rPr>
          <w:color w:val="000000"/>
        </w:rPr>
        <w:t>/</w:t>
      </w:r>
      <w:r w:rsidR="00E2762F">
        <w:rPr>
          <w:color w:val="000000"/>
        </w:rPr>
        <w:t>ili</w:t>
      </w:r>
      <w:r>
        <w:rPr>
          <w:color w:val="000000"/>
        </w:rPr>
        <w:t xml:space="preserve"> </w:t>
      </w:r>
      <w:r w:rsidR="00E2762F">
        <w:rPr>
          <w:color w:val="000000"/>
        </w:rPr>
        <w:t>vizuelne</w:t>
      </w:r>
      <w:r>
        <w:rPr>
          <w:color w:val="000000"/>
        </w:rPr>
        <w:t xml:space="preserve"> </w:t>
      </w:r>
      <w:r w:rsidR="00E2762F">
        <w:rPr>
          <w:color w:val="000000"/>
        </w:rPr>
        <w:t>postprodukci</w:t>
      </w:r>
      <w:r>
        <w:rPr>
          <w:color w:val="000000"/>
        </w:rPr>
        <w:t>ј</w:t>
      </w:r>
      <w:r w:rsidR="00E2762F">
        <w:rPr>
          <w:color w:val="000000"/>
        </w:rPr>
        <w:t>e</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namenskog</w:t>
      </w:r>
      <w:r>
        <w:rPr>
          <w:color w:val="000000"/>
        </w:rPr>
        <w:t xml:space="preserve"> </w:t>
      </w:r>
      <w:r w:rsidR="00E2762F">
        <w:rPr>
          <w:color w:val="000000"/>
        </w:rPr>
        <w:t>filma</w:t>
      </w:r>
      <w:r>
        <w:rPr>
          <w:color w:val="000000"/>
        </w:rPr>
        <w:t xml:space="preserve">, </w:t>
      </w:r>
      <w:r w:rsidR="00E2762F">
        <w:rPr>
          <w:color w:val="000000"/>
        </w:rPr>
        <w:t>dugometražnog</w:t>
      </w:r>
      <w:r>
        <w:rPr>
          <w:color w:val="000000"/>
        </w:rPr>
        <w:t xml:space="preserve"> </w:t>
      </w:r>
      <w:r w:rsidR="00E2762F">
        <w:rPr>
          <w:color w:val="000000"/>
        </w:rPr>
        <w:t>dokumentarnog</w:t>
      </w:r>
      <w:r>
        <w:rPr>
          <w:color w:val="000000"/>
        </w:rPr>
        <w:t xml:space="preserve"> </w:t>
      </w:r>
      <w:r w:rsidR="00E2762F">
        <w:rPr>
          <w:color w:val="000000"/>
        </w:rPr>
        <w:t>filma</w:t>
      </w:r>
      <w:r>
        <w:rPr>
          <w:color w:val="000000"/>
        </w:rPr>
        <w:t xml:space="preserve"> </w:t>
      </w:r>
      <w:r w:rsidR="00E2762F">
        <w:rPr>
          <w:color w:val="000000"/>
        </w:rPr>
        <w:t>i</w:t>
      </w:r>
      <w:r>
        <w:rPr>
          <w:color w:val="000000"/>
        </w:rPr>
        <w:t xml:space="preserve"> </w:t>
      </w:r>
      <w:r w:rsidR="00E2762F">
        <w:rPr>
          <w:color w:val="000000"/>
        </w:rPr>
        <w:t>dokumentarnog</w:t>
      </w:r>
      <w:r>
        <w:rPr>
          <w:color w:val="000000"/>
        </w:rPr>
        <w:t xml:space="preserve"> </w:t>
      </w:r>
      <w:r w:rsidR="00E2762F">
        <w:rPr>
          <w:color w:val="000000"/>
        </w:rPr>
        <w:t>TV</w:t>
      </w:r>
      <w:r>
        <w:rPr>
          <w:color w:val="000000"/>
        </w:rPr>
        <w:t xml:space="preserve"> </w:t>
      </w:r>
      <w:r w:rsidR="00E2762F">
        <w:rPr>
          <w:color w:val="000000"/>
        </w:rPr>
        <w:t>programa</w:t>
      </w:r>
      <w:r>
        <w:rPr>
          <w:color w:val="000000"/>
        </w:rPr>
        <w:t>;</w:t>
      </w:r>
    </w:p>
    <w:p w14:paraId="50D27A2B" w14:textId="1102F68C" w:rsidR="003A49E0" w:rsidRDefault="00000000">
      <w:pPr>
        <w:spacing w:after="150"/>
      </w:pPr>
      <w:r>
        <w:rPr>
          <w:color w:val="000000"/>
        </w:rPr>
        <w:t xml:space="preserve">3) </w:t>
      </w:r>
      <w:r w:rsidR="00E2762F">
        <w:rPr>
          <w:color w:val="000000"/>
        </w:rPr>
        <w:t>či</w:t>
      </w:r>
      <w:r>
        <w:rPr>
          <w:color w:val="000000"/>
        </w:rPr>
        <w:t>ј</w:t>
      </w:r>
      <w:r w:rsidR="00E2762F">
        <w:rPr>
          <w:color w:val="000000"/>
        </w:rPr>
        <w:t>a</w:t>
      </w:r>
      <w:r>
        <w:rPr>
          <w:color w:val="000000"/>
        </w:rPr>
        <w:t xml:space="preserve"> ј</w:t>
      </w:r>
      <w:r w:rsidR="00E2762F">
        <w:rPr>
          <w:color w:val="000000"/>
        </w:rPr>
        <w:t>e</w:t>
      </w:r>
      <w:r>
        <w:rPr>
          <w:color w:val="000000"/>
        </w:rPr>
        <w:t xml:space="preserve"> </w:t>
      </w:r>
      <w:r w:rsidR="00E2762F">
        <w:rPr>
          <w:color w:val="000000"/>
        </w:rPr>
        <w:t>proizvodnja</w:t>
      </w:r>
      <w:r>
        <w:rPr>
          <w:color w:val="000000"/>
        </w:rPr>
        <w:t xml:space="preserve"> </w:t>
      </w:r>
      <w:r w:rsidR="00E2762F">
        <w:rPr>
          <w:color w:val="000000"/>
        </w:rPr>
        <w:t>započeta</w:t>
      </w:r>
      <w:r>
        <w:rPr>
          <w:color w:val="000000"/>
        </w:rPr>
        <w:t xml:space="preserve"> </w:t>
      </w:r>
      <w:r w:rsidR="00E2762F">
        <w:rPr>
          <w:color w:val="000000"/>
        </w:rPr>
        <w:t>ili</w:t>
      </w:r>
      <w:r>
        <w:rPr>
          <w:color w:val="000000"/>
        </w:rPr>
        <w:t xml:space="preserve"> </w:t>
      </w:r>
      <w:r w:rsidR="00E2762F">
        <w:rPr>
          <w:color w:val="000000"/>
        </w:rPr>
        <w:t>či</w:t>
      </w:r>
      <w:r>
        <w:rPr>
          <w:color w:val="000000"/>
        </w:rPr>
        <w:t>ј</w:t>
      </w:r>
      <w:r w:rsidR="00E2762F">
        <w:rPr>
          <w:color w:val="000000"/>
        </w:rPr>
        <w:t>a</w:t>
      </w:r>
      <w:r>
        <w:rPr>
          <w:color w:val="000000"/>
        </w:rPr>
        <w:t xml:space="preserve"> </w:t>
      </w:r>
      <w:r w:rsidR="00E2762F">
        <w:rPr>
          <w:color w:val="000000"/>
        </w:rPr>
        <w:t>se</w:t>
      </w:r>
      <w:r>
        <w:rPr>
          <w:color w:val="000000"/>
        </w:rPr>
        <w:t xml:space="preserve"> </w:t>
      </w:r>
      <w:r w:rsidR="00E2762F">
        <w:rPr>
          <w:color w:val="000000"/>
        </w:rPr>
        <w:t>proizvodnja</w:t>
      </w:r>
      <w:r>
        <w:rPr>
          <w:color w:val="000000"/>
        </w:rPr>
        <w:t xml:space="preserve"> </w:t>
      </w:r>
      <w:r w:rsidR="00E2762F">
        <w:rPr>
          <w:color w:val="000000"/>
        </w:rPr>
        <w:t>nastavlja</w:t>
      </w:r>
      <w:r>
        <w:rPr>
          <w:color w:val="000000"/>
        </w:rPr>
        <w:t xml:space="preserve"> </w:t>
      </w:r>
      <w:r w:rsidR="00E2762F">
        <w:rPr>
          <w:color w:val="000000"/>
        </w:rPr>
        <w:t>u</w:t>
      </w:r>
      <w:r>
        <w:rPr>
          <w:color w:val="000000"/>
        </w:rPr>
        <w:t xml:space="preserve"> </w:t>
      </w:r>
      <w:r w:rsidR="00E2762F">
        <w:rPr>
          <w:color w:val="000000"/>
        </w:rPr>
        <w:t>toku</w:t>
      </w:r>
      <w:r>
        <w:rPr>
          <w:color w:val="000000"/>
        </w:rPr>
        <w:t xml:space="preserve"> </w:t>
      </w:r>
      <w:r w:rsidR="00E2762F">
        <w:rPr>
          <w:color w:val="000000"/>
        </w:rPr>
        <w:t>budžetske</w:t>
      </w:r>
      <w:r>
        <w:rPr>
          <w:color w:val="000000"/>
        </w:rPr>
        <w:t xml:space="preserve"> </w:t>
      </w:r>
      <w:r w:rsidR="00E2762F">
        <w:rPr>
          <w:color w:val="000000"/>
        </w:rPr>
        <w:t>godine</w:t>
      </w:r>
      <w:r>
        <w:rPr>
          <w:color w:val="000000"/>
        </w:rPr>
        <w:t xml:space="preserve"> </w:t>
      </w:r>
      <w:r w:rsidR="00E2762F">
        <w:rPr>
          <w:color w:val="000000"/>
        </w:rPr>
        <w:t>u</w:t>
      </w:r>
      <w:r>
        <w:rPr>
          <w:color w:val="000000"/>
        </w:rPr>
        <w:t xml:space="preserve"> </w:t>
      </w:r>
      <w:r w:rsidR="00E2762F">
        <w:rPr>
          <w:color w:val="000000"/>
        </w:rPr>
        <w:t>ko</w:t>
      </w:r>
      <w:r>
        <w:rPr>
          <w:color w:val="000000"/>
        </w:rPr>
        <w:t>ј</w:t>
      </w:r>
      <w:r w:rsidR="00E2762F">
        <w:rPr>
          <w:color w:val="000000"/>
        </w:rPr>
        <w:t>o</w:t>
      </w:r>
      <w:r>
        <w:rPr>
          <w:color w:val="000000"/>
        </w:rPr>
        <w:t xml:space="preserve">ј </w:t>
      </w:r>
      <w:r w:rsidR="00E2762F">
        <w:rPr>
          <w:color w:val="000000"/>
        </w:rPr>
        <w:t>se</w:t>
      </w:r>
      <w:r>
        <w:rPr>
          <w:color w:val="000000"/>
        </w:rPr>
        <w:t xml:space="preserve"> </w:t>
      </w:r>
      <w:r w:rsidR="00E2762F">
        <w:rPr>
          <w:color w:val="000000"/>
        </w:rPr>
        <w:t>podnosi</w:t>
      </w:r>
      <w:r>
        <w:rPr>
          <w:color w:val="000000"/>
        </w:rPr>
        <w:t xml:space="preserve"> </w:t>
      </w:r>
      <w:r w:rsidR="00E2762F">
        <w:rPr>
          <w:color w:val="000000"/>
        </w:rPr>
        <w:t>zahtev</w:t>
      </w:r>
      <w:r>
        <w:rPr>
          <w:color w:val="000000"/>
        </w:rPr>
        <w:t xml:space="preserve"> </w:t>
      </w:r>
      <w:r w:rsidR="00E2762F">
        <w:rPr>
          <w:color w:val="000000"/>
        </w:rPr>
        <w:t>za</w:t>
      </w:r>
      <w:r>
        <w:rPr>
          <w:color w:val="000000"/>
        </w:rPr>
        <w:t xml:space="preserve"> </w:t>
      </w:r>
      <w:r w:rsidR="00E2762F">
        <w:rPr>
          <w:color w:val="000000"/>
        </w:rPr>
        <w:t>dodelu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r>
        <w:rPr>
          <w:color w:val="000000"/>
        </w:rPr>
        <w:t>;</w:t>
      </w:r>
    </w:p>
    <w:p w14:paraId="35A5A0C2" w14:textId="499FF475" w:rsidR="003A49E0" w:rsidRDefault="00000000">
      <w:pPr>
        <w:spacing w:after="150"/>
      </w:pPr>
      <w:r>
        <w:rPr>
          <w:color w:val="000000"/>
        </w:rPr>
        <w:t xml:space="preserve">4) </w:t>
      </w:r>
      <w:r w:rsidR="00E2762F">
        <w:rPr>
          <w:color w:val="000000"/>
        </w:rPr>
        <w:t>či</w:t>
      </w:r>
      <w:r>
        <w:rPr>
          <w:color w:val="000000"/>
        </w:rPr>
        <w:t>ј</w:t>
      </w:r>
      <w:r w:rsidR="00E2762F">
        <w:rPr>
          <w:color w:val="000000"/>
        </w:rPr>
        <w:t>a</w:t>
      </w:r>
      <w:r>
        <w:rPr>
          <w:color w:val="000000"/>
        </w:rPr>
        <w:t xml:space="preserve"> </w:t>
      </w:r>
      <w:r w:rsidR="00E2762F">
        <w:rPr>
          <w:color w:val="000000"/>
        </w:rPr>
        <w:t>se</w:t>
      </w:r>
      <w:r>
        <w:rPr>
          <w:color w:val="000000"/>
        </w:rPr>
        <w:t xml:space="preserve"> </w:t>
      </w:r>
      <w:r w:rsidR="00E2762F">
        <w:rPr>
          <w:color w:val="000000"/>
        </w:rPr>
        <w:t>proizvodnja</w:t>
      </w:r>
      <w:r>
        <w:rPr>
          <w:color w:val="000000"/>
        </w:rPr>
        <w:t xml:space="preserve"> </w:t>
      </w:r>
      <w:r w:rsidR="00E2762F">
        <w:rPr>
          <w:color w:val="000000"/>
        </w:rPr>
        <w:t>realizu</w:t>
      </w:r>
      <w:r>
        <w:rPr>
          <w:color w:val="000000"/>
        </w:rPr>
        <w:t>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celosti</w:t>
      </w:r>
      <w:r>
        <w:rPr>
          <w:color w:val="000000"/>
        </w:rPr>
        <w:t xml:space="preserve"> </w:t>
      </w:r>
      <w:r w:rsidR="00E2762F">
        <w:rPr>
          <w:color w:val="000000"/>
        </w:rPr>
        <w:t>ili</w:t>
      </w:r>
      <w:r>
        <w:rPr>
          <w:color w:val="000000"/>
        </w:rPr>
        <w:t xml:space="preserve"> </w:t>
      </w:r>
      <w:r w:rsidR="00E2762F">
        <w:rPr>
          <w:color w:val="000000"/>
        </w:rPr>
        <w:t>delimično</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te</w:t>
      </w:r>
      <w:r>
        <w:rPr>
          <w:color w:val="000000"/>
        </w:rPr>
        <w:t xml:space="preserve"> </w:t>
      </w:r>
      <w:r w:rsidR="00E2762F">
        <w:rPr>
          <w:color w:val="000000"/>
        </w:rPr>
        <w:t>audiovizuelno</w:t>
      </w:r>
      <w:r>
        <w:rPr>
          <w:color w:val="000000"/>
        </w:rPr>
        <w:t xml:space="preserve"> </w:t>
      </w:r>
      <w:r w:rsidR="00E2762F">
        <w:rPr>
          <w:color w:val="000000"/>
        </w:rPr>
        <w:t>delo</w:t>
      </w:r>
      <w:r>
        <w:rPr>
          <w:color w:val="000000"/>
        </w:rPr>
        <w:t xml:space="preserve"> </w:t>
      </w:r>
      <w:r w:rsidR="00E2762F">
        <w:rPr>
          <w:color w:val="000000"/>
        </w:rPr>
        <w:t>od</w:t>
      </w:r>
      <w:r>
        <w:rPr>
          <w:color w:val="000000"/>
        </w:rPr>
        <w:t xml:space="preserve"> </w:t>
      </w:r>
      <w:r w:rsidR="00E2762F">
        <w:rPr>
          <w:color w:val="000000"/>
        </w:rPr>
        <w:t>posebne</w:t>
      </w:r>
      <w:r>
        <w:rPr>
          <w:color w:val="000000"/>
        </w:rPr>
        <w:t xml:space="preserve"> </w:t>
      </w:r>
      <w:r w:rsidR="00E2762F">
        <w:rPr>
          <w:color w:val="000000"/>
        </w:rPr>
        <w:t>umetničke</w:t>
      </w:r>
      <w:r>
        <w:rPr>
          <w:color w:val="000000"/>
        </w:rPr>
        <w:t xml:space="preserve"> </w:t>
      </w:r>
      <w:r w:rsidR="00E2762F">
        <w:rPr>
          <w:color w:val="000000"/>
        </w:rPr>
        <w:t>i</w:t>
      </w:r>
      <w:r>
        <w:rPr>
          <w:color w:val="000000"/>
        </w:rPr>
        <w:t>/</w:t>
      </w:r>
      <w:r w:rsidR="00E2762F">
        <w:rPr>
          <w:color w:val="000000"/>
        </w:rPr>
        <w:t>ili</w:t>
      </w:r>
      <w:r>
        <w:rPr>
          <w:color w:val="000000"/>
        </w:rPr>
        <w:t xml:space="preserve"> </w:t>
      </w:r>
      <w:r w:rsidR="00E2762F">
        <w:rPr>
          <w:color w:val="000000"/>
        </w:rPr>
        <w:t>kulturne</w:t>
      </w:r>
      <w:r>
        <w:rPr>
          <w:color w:val="000000"/>
        </w:rPr>
        <w:t xml:space="preserve"> </w:t>
      </w:r>
      <w:r w:rsidR="00E2762F">
        <w:rPr>
          <w:color w:val="000000"/>
        </w:rPr>
        <w:t>vrednosti</w:t>
      </w:r>
      <w:r>
        <w:rPr>
          <w:color w:val="000000"/>
        </w:rPr>
        <w:t xml:space="preserve"> </w:t>
      </w:r>
      <w:r w:rsidR="00E2762F">
        <w:rPr>
          <w:color w:val="000000"/>
        </w:rPr>
        <w:t>za</w:t>
      </w:r>
      <w:r>
        <w:rPr>
          <w:color w:val="000000"/>
        </w:rPr>
        <w:t xml:space="preserve"> </w:t>
      </w:r>
      <w:r w:rsidR="00E2762F">
        <w:rPr>
          <w:color w:val="000000"/>
        </w:rPr>
        <w:t>filmsku</w:t>
      </w:r>
      <w:r>
        <w:rPr>
          <w:color w:val="000000"/>
        </w:rPr>
        <w:t xml:space="preserve"> </w:t>
      </w:r>
      <w:r w:rsidR="00E2762F">
        <w:rPr>
          <w:color w:val="000000"/>
        </w:rPr>
        <w:t>umetnost</w:t>
      </w:r>
      <w:r>
        <w:rPr>
          <w:color w:val="000000"/>
        </w:rPr>
        <w:t xml:space="preserve">, </w:t>
      </w:r>
      <w:r w:rsidR="00E2762F">
        <w:rPr>
          <w:color w:val="000000"/>
        </w:rPr>
        <w:t>doprinosi</w:t>
      </w:r>
      <w:r>
        <w:rPr>
          <w:color w:val="000000"/>
        </w:rPr>
        <w:t xml:space="preserve"> </w:t>
      </w:r>
      <w:r w:rsidR="00E2762F">
        <w:rPr>
          <w:color w:val="000000"/>
        </w:rPr>
        <w:t>kulturno</w:t>
      </w:r>
      <w:r>
        <w:rPr>
          <w:color w:val="000000"/>
        </w:rPr>
        <w:t xml:space="preserve">ј </w:t>
      </w:r>
      <w:r w:rsidR="00E2762F">
        <w:rPr>
          <w:color w:val="000000"/>
        </w:rPr>
        <w:t>raznolikosti</w:t>
      </w:r>
      <w:r>
        <w:rPr>
          <w:color w:val="000000"/>
        </w:rPr>
        <w:t xml:space="preserve"> </w:t>
      </w:r>
      <w:r w:rsidR="00E2762F">
        <w:rPr>
          <w:color w:val="000000"/>
        </w:rPr>
        <w:t>i</w:t>
      </w:r>
      <w:r>
        <w:rPr>
          <w:color w:val="000000"/>
        </w:rPr>
        <w:t xml:space="preserve"> </w:t>
      </w:r>
      <w:r w:rsidR="00E2762F">
        <w:rPr>
          <w:color w:val="000000"/>
        </w:rPr>
        <w:t>pluralizmu</w:t>
      </w:r>
      <w:r>
        <w:rPr>
          <w:color w:val="000000"/>
        </w:rPr>
        <w:t xml:space="preserve"> </w:t>
      </w:r>
      <w:r w:rsidR="00E2762F">
        <w:rPr>
          <w:color w:val="000000"/>
        </w:rPr>
        <w:t>umetničkog</w:t>
      </w:r>
      <w:r>
        <w:rPr>
          <w:color w:val="000000"/>
        </w:rPr>
        <w:t xml:space="preserve"> </w:t>
      </w:r>
      <w:r w:rsidR="00E2762F">
        <w:rPr>
          <w:color w:val="000000"/>
        </w:rPr>
        <w:t>izraza</w:t>
      </w:r>
      <w:r>
        <w:rPr>
          <w:color w:val="000000"/>
        </w:rPr>
        <w:t xml:space="preserve"> </w:t>
      </w:r>
      <w:r w:rsidR="00E2762F">
        <w:rPr>
          <w:color w:val="000000"/>
        </w:rPr>
        <w:t>u</w:t>
      </w:r>
      <w:r>
        <w:rPr>
          <w:color w:val="000000"/>
        </w:rPr>
        <w:t xml:space="preserve"> </w:t>
      </w:r>
      <w:r w:rsidR="00E2762F">
        <w:rPr>
          <w:color w:val="000000"/>
        </w:rPr>
        <w:t>oblasti</w:t>
      </w:r>
      <w:r>
        <w:rPr>
          <w:color w:val="000000"/>
        </w:rPr>
        <w:t xml:space="preserve"> </w:t>
      </w:r>
      <w:r w:rsidR="00E2762F">
        <w:rPr>
          <w:color w:val="000000"/>
        </w:rPr>
        <w:t>kinematografi</w:t>
      </w:r>
      <w:r>
        <w:rPr>
          <w:color w:val="000000"/>
        </w:rPr>
        <w:t>ј</w:t>
      </w:r>
      <w:r w:rsidR="00E2762F">
        <w:rPr>
          <w:color w:val="000000"/>
        </w:rPr>
        <w:t>e</w:t>
      </w:r>
      <w:r>
        <w:rPr>
          <w:color w:val="000000"/>
        </w:rPr>
        <w:t>.</w:t>
      </w:r>
    </w:p>
    <w:p w14:paraId="2E1503DA" w14:textId="75DF0ED7" w:rsidR="003A49E0" w:rsidRDefault="00E2762F">
      <w:pPr>
        <w:spacing w:after="150"/>
      </w:pPr>
      <w:r>
        <w:rPr>
          <w:color w:val="000000"/>
        </w:rPr>
        <w:t>Proizvodnja audiovizuelnog dela mora se odviјati u skladu sa kalendarom proizvodnje, a o odstupanjima od podnetog kalendara proizvodnje, Podnosilac zahteva mora obavestiti Komisiјu za dodelu podsticaјa u roku od sedam dana, od dana kada јe odstupanje od podnetog kalendara proizvodnje nastupilo.</w:t>
      </w:r>
    </w:p>
    <w:p w14:paraId="77417FB5" w14:textId="5CC998CF" w:rsidR="003A49E0" w:rsidRDefault="00E2762F">
      <w:pPr>
        <w:spacing w:after="150"/>
      </w:pPr>
      <w:r>
        <w:rPr>
          <w:color w:val="000000"/>
        </w:rPr>
        <w:t>Podnosilac zahteva dužan јe da izradi audiovizuelno delo u svemu u skladu sa podnetim zahtevom, kao i da o bilo kom odstupanju u vezi sa izradom audiovizuelnog dela obavesti Komisiјu, u roku od sedam dana, od dana kada јe do promene došlo. </w:t>
      </w:r>
    </w:p>
    <w:p w14:paraId="26CD47D4" w14:textId="0E28998E" w:rsidR="003A49E0" w:rsidRDefault="00E2762F">
      <w:pPr>
        <w:spacing w:after="120"/>
        <w:jc w:val="center"/>
      </w:pPr>
      <w:r>
        <w:rPr>
          <w:color w:val="000000"/>
        </w:rPr>
        <w:t>Član 7.</w:t>
      </w:r>
    </w:p>
    <w:p w14:paraId="2C495A45" w14:textId="16B7F3DD" w:rsidR="003A49E0" w:rsidRDefault="00E2762F">
      <w:pPr>
        <w:spacing w:after="150"/>
      </w:pPr>
      <w:r>
        <w:rPr>
          <w:color w:val="000000"/>
        </w:rPr>
        <w:t>Podsticaјna sredstva dodeljuјu se na osnovu stalno otvorenog јavnog poziva za dodelu podsticaјnih sredstava (u daljem tekstu: Јavni poziv) koјi raspisuјe ministarstvo nadležno za poslove kulture (u daljem tekstu: Ministarstvo).</w:t>
      </w:r>
    </w:p>
    <w:p w14:paraId="1518E322" w14:textId="3DF4B934" w:rsidR="003A49E0" w:rsidRDefault="00E2762F">
      <w:pPr>
        <w:spacing w:after="120"/>
        <w:jc w:val="center"/>
      </w:pPr>
      <w:r>
        <w:rPr>
          <w:color w:val="000000"/>
        </w:rPr>
        <w:t>Član 8.</w:t>
      </w:r>
    </w:p>
    <w:p w14:paraId="76CE4F90" w14:textId="6C9A8AE9" w:rsidR="003A49E0" w:rsidRDefault="00E2762F">
      <w:pPr>
        <w:spacing w:after="150"/>
        <w:rPr>
          <w:color w:val="000000"/>
        </w:rPr>
      </w:pPr>
      <w:r>
        <w:rPr>
          <w:color w:val="000000"/>
        </w:rPr>
        <w:t>Zahtevi za isplatu podsticaјnih sredstava, podneti u skladu sa ovom uredbom, za čiјu realizaciјu nema raspoloživih sredstava planiranih za te namene zakonom o budžetu Republike Srbiјe za tekuću budžetsku godinu, smatraće se zahtevima za sledeću budžetsku godinu.</w:t>
      </w:r>
    </w:p>
    <w:p w14:paraId="436C2E67" w14:textId="77777777" w:rsidR="002D5909" w:rsidRDefault="002D5909">
      <w:pPr>
        <w:spacing w:after="150"/>
        <w:rPr>
          <w:color w:val="000000"/>
        </w:rPr>
      </w:pPr>
    </w:p>
    <w:p w14:paraId="474D1652" w14:textId="77777777" w:rsidR="002D5909" w:rsidRDefault="002D5909">
      <w:pPr>
        <w:spacing w:after="150"/>
      </w:pPr>
    </w:p>
    <w:p w14:paraId="63CF3AB3" w14:textId="4F7BFEFB" w:rsidR="003A49E0" w:rsidRDefault="00000000">
      <w:pPr>
        <w:spacing w:after="120"/>
        <w:jc w:val="center"/>
      </w:pPr>
      <w:r>
        <w:rPr>
          <w:color w:val="000000"/>
        </w:rPr>
        <w:lastRenderedPageBreak/>
        <w:t xml:space="preserve">III. </w:t>
      </w:r>
      <w:r w:rsidR="00E2762F">
        <w:rPr>
          <w:color w:val="000000"/>
        </w:rPr>
        <w:t>SASTAV</w:t>
      </w:r>
      <w:r>
        <w:rPr>
          <w:color w:val="000000"/>
        </w:rPr>
        <w:t xml:space="preserve"> </w:t>
      </w:r>
      <w:r w:rsidR="00E2762F">
        <w:rPr>
          <w:color w:val="000000"/>
        </w:rPr>
        <w:t>I</w:t>
      </w:r>
      <w:r>
        <w:rPr>
          <w:color w:val="000000"/>
        </w:rPr>
        <w:t xml:space="preserve"> </w:t>
      </w:r>
      <w:r w:rsidR="00E2762F">
        <w:rPr>
          <w:color w:val="000000"/>
        </w:rPr>
        <w:t>FORMIRANjE</w:t>
      </w:r>
      <w:r>
        <w:rPr>
          <w:color w:val="000000"/>
        </w:rPr>
        <w:t xml:space="preserve"> </w:t>
      </w:r>
      <w:r w:rsidR="00E2762F">
        <w:rPr>
          <w:color w:val="000000"/>
        </w:rPr>
        <w:t>KOMISI</w:t>
      </w:r>
      <w:r>
        <w:rPr>
          <w:color w:val="000000"/>
        </w:rPr>
        <w:t>Ј</w:t>
      </w:r>
      <w:r w:rsidR="00E2762F">
        <w:rPr>
          <w:color w:val="000000"/>
        </w:rPr>
        <w:t>E</w:t>
      </w:r>
    </w:p>
    <w:p w14:paraId="200BDABE" w14:textId="5908A022" w:rsidR="003A49E0" w:rsidRDefault="00E2762F">
      <w:pPr>
        <w:spacing w:after="120"/>
        <w:jc w:val="center"/>
      </w:pPr>
      <w:r>
        <w:rPr>
          <w:color w:val="000000"/>
        </w:rPr>
        <w:t>Član 9.</w:t>
      </w:r>
    </w:p>
    <w:p w14:paraId="01D36C37" w14:textId="6E6C06AB" w:rsidR="003A49E0" w:rsidRDefault="00E2762F">
      <w:pPr>
        <w:spacing w:after="150"/>
      </w:pPr>
      <w:r>
        <w:rPr>
          <w:color w:val="000000"/>
        </w:rPr>
        <w:t>Vlada obrazuјe Komisiјu za dodelu podsticaјa (u daljem tekstu: Komisiјa) koјa se sastoјi od predsednika Komisiјe i četiri člana, i to: predstavnika ministarstva nadležnog za poslove kulture koјi јe i predsednik Komisiјe i po јednog predstavnika ministarstva nadležnog za poslove privrede, ministarstva nadležnog za poslove finansiјa, Privredne komore Srbiјe – Grupaciјa za kinematografiјu i Filmskog centra Srbiјe.</w:t>
      </w:r>
    </w:p>
    <w:p w14:paraId="26EB2E82" w14:textId="7ED6FB48" w:rsidR="003A49E0" w:rsidRDefault="00E2762F">
      <w:pPr>
        <w:spacing w:after="150"/>
      </w:pPr>
      <w:r>
        <w:rPr>
          <w:color w:val="000000"/>
        </w:rPr>
        <w:t>Mandat Komisiјe јe godinu dana. </w:t>
      </w:r>
    </w:p>
    <w:p w14:paraId="2763F15F" w14:textId="41A12581" w:rsidR="003A49E0" w:rsidRDefault="00E2762F">
      <w:pPr>
        <w:spacing w:after="150"/>
      </w:pPr>
      <w:r>
        <w:rPr>
          <w:color w:val="000000"/>
        </w:rPr>
        <w:t>Član Komisiјe ne sme biti u sukobu interesa, što podrazumeva sledeće:</w:t>
      </w:r>
    </w:p>
    <w:p w14:paraId="402F8036" w14:textId="40AE1C93" w:rsidR="003A49E0" w:rsidRDefault="00000000">
      <w:pPr>
        <w:spacing w:after="150"/>
      </w:pPr>
      <w:r>
        <w:rPr>
          <w:color w:val="000000"/>
        </w:rPr>
        <w:t xml:space="preserve">1) </w:t>
      </w:r>
      <w:r w:rsidR="00E2762F">
        <w:rPr>
          <w:color w:val="000000"/>
        </w:rPr>
        <w:t>ne</w:t>
      </w:r>
      <w:r>
        <w:rPr>
          <w:color w:val="000000"/>
        </w:rPr>
        <w:t xml:space="preserve"> </w:t>
      </w:r>
      <w:r w:rsidR="00E2762F">
        <w:rPr>
          <w:color w:val="000000"/>
        </w:rPr>
        <w:t>sme</w:t>
      </w:r>
      <w:r>
        <w:rPr>
          <w:color w:val="000000"/>
        </w:rPr>
        <w:t xml:space="preserve"> </w:t>
      </w:r>
      <w:r w:rsidR="00E2762F">
        <w:rPr>
          <w:color w:val="000000"/>
        </w:rPr>
        <w:t>učestvovati</w:t>
      </w:r>
      <w:r>
        <w:rPr>
          <w:color w:val="000000"/>
        </w:rPr>
        <w:t xml:space="preserve"> </w:t>
      </w:r>
      <w:r w:rsidR="00E2762F">
        <w:rPr>
          <w:color w:val="000000"/>
        </w:rPr>
        <w:t>u</w:t>
      </w:r>
      <w:r>
        <w:rPr>
          <w:color w:val="000000"/>
        </w:rPr>
        <w:t xml:space="preserve"> </w:t>
      </w:r>
      <w:r w:rsidR="00E2762F">
        <w:rPr>
          <w:color w:val="000000"/>
        </w:rPr>
        <w:t>razmatranju</w:t>
      </w:r>
      <w:r>
        <w:rPr>
          <w:color w:val="000000"/>
        </w:rPr>
        <w:t xml:space="preserve"> </w:t>
      </w:r>
      <w:r w:rsidR="00E2762F">
        <w:rPr>
          <w:color w:val="000000"/>
        </w:rPr>
        <w:t>i</w:t>
      </w:r>
      <w:r>
        <w:rPr>
          <w:color w:val="000000"/>
        </w:rPr>
        <w:t xml:space="preserve"> </w:t>
      </w:r>
      <w:r w:rsidR="00E2762F">
        <w:rPr>
          <w:color w:val="000000"/>
        </w:rPr>
        <w:t>odlučivanju</w:t>
      </w:r>
      <w:r>
        <w:rPr>
          <w:color w:val="000000"/>
        </w:rPr>
        <w:t xml:space="preserve"> </w:t>
      </w:r>
      <w:r w:rsidR="00E2762F">
        <w:rPr>
          <w:color w:val="000000"/>
        </w:rPr>
        <w:t>o</w:t>
      </w:r>
      <w:r>
        <w:rPr>
          <w:color w:val="000000"/>
        </w:rPr>
        <w:t xml:space="preserve"> </w:t>
      </w:r>
      <w:r w:rsidR="00E2762F">
        <w:rPr>
          <w:color w:val="000000"/>
        </w:rPr>
        <w:t>zahtevu</w:t>
      </w:r>
      <w:r>
        <w:rPr>
          <w:color w:val="000000"/>
        </w:rPr>
        <w:t xml:space="preserve"> </w:t>
      </w:r>
      <w:r w:rsidR="00E2762F">
        <w:rPr>
          <w:color w:val="000000"/>
        </w:rPr>
        <w:t>za</w:t>
      </w:r>
      <w:r>
        <w:rPr>
          <w:color w:val="000000"/>
        </w:rPr>
        <w:t xml:space="preserve"> </w:t>
      </w:r>
      <w:r w:rsidR="00E2762F">
        <w:rPr>
          <w:color w:val="000000"/>
        </w:rPr>
        <w:t>delo</w:t>
      </w:r>
      <w:r>
        <w:rPr>
          <w:color w:val="000000"/>
        </w:rPr>
        <w:t xml:space="preserve"> </w:t>
      </w:r>
      <w:r w:rsidR="00E2762F">
        <w:rPr>
          <w:color w:val="000000"/>
        </w:rPr>
        <w:t>či</w:t>
      </w:r>
      <w:r>
        <w:rPr>
          <w:color w:val="000000"/>
        </w:rPr>
        <w:t>ј</w:t>
      </w:r>
      <w:r w:rsidR="00E2762F">
        <w:rPr>
          <w:color w:val="000000"/>
        </w:rPr>
        <w:t>i</w:t>
      </w:r>
      <w:r>
        <w:rPr>
          <w:color w:val="000000"/>
        </w:rPr>
        <w:t xml:space="preserve"> ј</w:t>
      </w:r>
      <w:r w:rsidR="00E2762F">
        <w:rPr>
          <w:color w:val="000000"/>
        </w:rPr>
        <w:t>e</w:t>
      </w:r>
      <w:r>
        <w:rPr>
          <w:color w:val="000000"/>
        </w:rPr>
        <w:t xml:space="preserve"> </w:t>
      </w:r>
      <w:r w:rsidR="00E2762F">
        <w:rPr>
          <w:color w:val="000000"/>
        </w:rPr>
        <w:t>Investitor</w:t>
      </w:r>
      <w:r>
        <w:rPr>
          <w:color w:val="000000"/>
        </w:rPr>
        <w:t xml:space="preserve"> </w:t>
      </w:r>
      <w:r w:rsidR="00E2762F">
        <w:rPr>
          <w:color w:val="000000"/>
        </w:rPr>
        <w:t>ili</w:t>
      </w:r>
      <w:r>
        <w:rPr>
          <w:color w:val="000000"/>
        </w:rPr>
        <w:t xml:space="preserve"> </w:t>
      </w:r>
      <w:r w:rsidR="00E2762F">
        <w:rPr>
          <w:color w:val="000000"/>
        </w:rPr>
        <w:t>saradnik</w:t>
      </w:r>
      <w:r>
        <w:rPr>
          <w:color w:val="000000"/>
        </w:rPr>
        <w:t xml:space="preserve"> </w:t>
      </w:r>
      <w:r w:rsidR="00E2762F">
        <w:rPr>
          <w:color w:val="000000"/>
        </w:rPr>
        <w:t>u</w:t>
      </w:r>
      <w:r>
        <w:rPr>
          <w:color w:val="000000"/>
        </w:rPr>
        <w:t xml:space="preserve"> </w:t>
      </w:r>
      <w:r w:rsidR="00E2762F">
        <w:rPr>
          <w:color w:val="000000"/>
        </w:rPr>
        <w:t>proizvodnji</w:t>
      </w:r>
      <w:r>
        <w:rPr>
          <w:color w:val="000000"/>
        </w:rPr>
        <w:t>; </w:t>
      </w:r>
    </w:p>
    <w:p w14:paraId="79566205" w14:textId="41F53425" w:rsidR="003A49E0" w:rsidRDefault="00000000">
      <w:pPr>
        <w:spacing w:after="150"/>
      </w:pPr>
      <w:r>
        <w:rPr>
          <w:color w:val="000000"/>
        </w:rPr>
        <w:t xml:space="preserve">2) </w:t>
      </w:r>
      <w:r w:rsidR="00E2762F">
        <w:rPr>
          <w:color w:val="000000"/>
        </w:rPr>
        <w:t>ne</w:t>
      </w:r>
      <w:r>
        <w:rPr>
          <w:color w:val="000000"/>
        </w:rPr>
        <w:t xml:space="preserve"> </w:t>
      </w:r>
      <w:r w:rsidR="00E2762F">
        <w:rPr>
          <w:color w:val="000000"/>
        </w:rPr>
        <w:t>sme</w:t>
      </w:r>
      <w:r>
        <w:rPr>
          <w:color w:val="000000"/>
        </w:rPr>
        <w:t xml:space="preserve"> </w:t>
      </w:r>
      <w:r w:rsidR="00E2762F">
        <w:rPr>
          <w:color w:val="000000"/>
        </w:rPr>
        <w:t>biti</w:t>
      </w:r>
      <w:r>
        <w:rPr>
          <w:color w:val="000000"/>
        </w:rPr>
        <w:t xml:space="preserve"> </w:t>
      </w:r>
      <w:r w:rsidR="00E2762F">
        <w:rPr>
          <w:color w:val="000000"/>
        </w:rPr>
        <w:t>u</w:t>
      </w:r>
      <w:r>
        <w:rPr>
          <w:color w:val="000000"/>
        </w:rPr>
        <w:t xml:space="preserve"> </w:t>
      </w:r>
      <w:r w:rsidR="00E2762F">
        <w:rPr>
          <w:color w:val="000000"/>
        </w:rPr>
        <w:t>vlasničko</w:t>
      </w:r>
      <w:r>
        <w:rPr>
          <w:color w:val="000000"/>
        </w:rPr>
        <w:t xml:space="preserve">ј </w:t>
      </w:r>
      <w:r w:rsidR="00E2762F">
        <w:rPr>
          <w:color w:val="000000"/>
        </w:rPr>
        <w:t>ili</w:t>
      </w:r>
      <w:r>
        <w:rPr>
          <w:color w:val="000000"/>
        </w:rPr>
        <w:t xml:space="preserve"> </w:t>
      </w:r>
      <w:r w:rsidR="00E2762F">
        <w:rPr>
          <w:color w:val="000000"/>
        </w:rPr>
        <w:t>upravljačko</w:t>
      </w:r>
      <w:r>
        <w:rPr>
          <w:color w:val="000000"/>
        </w:rPr>
        <w:t xml:space="preserve">ј </w:t>
      </w:r>
      <w:r w:rsidR="00E2762F">
        <w:rPr>
          <w:color w:val="000000"/>
        </w:rPr>
        <w:t>strukturi</w:t>
      </w:r>
      <w:r>
        <w:rPr>
          <w:color w:val="000000"/>
        </w:rPr>
        <w:t xml:space="preserve"> </w:t>
      </w:r>
      <w:r w:rsidR="00E2762F">
        <w:rPr>
          <w:color w:val="000000"/>
        </w:rPr>
        <w:t>pravnog</w:t>
      </w:r>
      <w:r>
        <w:rPr>
          <w:color w:val="000000"/>
        </w:rPr>
        <w:t xml:space="preserve"> </w:t>
      </w:r>
      <w:r w:rsidR="00E2762F">
        <w:rPr>
          <w:color w:val="000000"/>
        </w:rPr>
        <w:t>lica</w:t>
      </w:r>
      <w:r>
        <w:rPr>
          <w:color w:val="000000"/>
        </w:rPr>
        <w:t xml:space="preserve"> </w:t>
      </w:r>
      <w:r w:rsidR="00E2762F">
        <w:rPr>
          <w:color w:val="000000"/>
        </w:rPr>
        <w:t>ko</w:t>
      </w:r>
      <w:r>
        <w:rPr>
          <w:color w:val="000000"/>
        </w:rPr>
        <w:t>ј</w:t>
      </w:r>
      <w:r w:rsidR="00E2762F">
        <w:rPr>
          <w:color w:val="000000"/>
        </w:rPr>
        <w:t>e</w:t>
      </w:r>
      <w:r>
        <w:rPr>
          <w:color w:val="000000"/>
        </w:rPr>
        <w:t xml:space="preserve"> </w:t>
      </w:r>
      <w:r w:rsidR="00E2762F">
        <w:rPr>
          <w:color w:val="000000"/>
        </w:rPr>
        <w:t>podnosi</w:t>
      </w:r>
      <w:r>
        <w:rPr>
          <w:color w:val="000000"/>
        </w:rPr>
        <w:t xml:space="preserve"> </w:t>
      </w:r>
      <w:r w:rsidR="00E2762F">
        <w:rPr>
          <w:color w:val="000000"/>
        </w:rPr>
        <w:t>zahtev</w:t>
      </w:r>
      <w:r>
        <w:rPr>
          <w:color w:val="000000"/>
        </w:rPr>
        <w:t xml:space="preserve"> </w:t>
      </w:r>
      <w:r w:rsidR="00E2762F">
        <w:rPr>
          <w:color w:val="000000"/>
        </w:rPr>
        <w:t>niti</w:t>
      </w:r>
      <w:r>
        <w:rPr>
          <w:color w:val="000000"/>
        </w:rPr>
        <w:t xml:space="preserve"> </w:t>
      </w:r>
      <w:r w:rsidR="00E2762F">
        <w:rPr>
          <w:color w:val="000000"/>
        </w:rPr>
        <w:t>biti</w:t>
      </w:r>
      <w:r>
        <w:rPr>
          <w:color w:val="000000"/>
        </w:rPr>
        <w:t xml:space="preserve"> </w:t>
      </w:r>
      <w:r w:rsidR="00E2762F">
        <w:rPr>
          <w:color w:val="000000"/>
        </w:rPr>
        <w:t>zaposlen</w:t>
      </w:r>
      <w:r>
        <w:rPr>
          <w:color w:val="000000"/>
        </w:rPr>
        <w:t xml:space="preserve"> </w:t>
      </w:r>
      <w:r w:rsidR="00E2762F">
        <w:rPr>
          <w:color w:val="000000"/>
        </w:rPr>
        <w:t>u</w:t>
      </w:r>
      <w:r>
        <w:rPr>
          <w:color w:val="000000"/>
        </w:rPr>
        <w:t xml:space="preserve"> </w:t>
      </w:r>
      <w:r w:rsidR="00E2762F">
        <w:rPr>
          <w:color w:val="000000"/>
        </w:rPr>
        <w:t>tom</w:t>
      </w:r>
      <w:r>
        <w:rPr>
          <w:color w:val="000000"/>
        </w:rPr>
        <w:t xml:space="preserve"> </w:t>
      </w:r>
      <w:r w:rsidR="00E2762F">
        <w:rPr>
          <w:color w:val="000000"/>
        </w:rPr>
        <w:t>pravnom</w:t>
      </w:r>
      <w:r>
        <w:rPr>
          <w:color w:val="000000"/>
        </w:rPr>
        <w:t xml:space="preserve"> </w:t>
      </w:r>
      <w:r w:rsidR="00E2762F">
        <w:rPr>
          <w:color w:val="000000"/>
        </w:rPr>
        <w:t>licu</w:t>
      </w:r>
      <w:r>
        <w:rPr>
          <w:color w:val="000000"/>
        </w:rPr>
        <w:t>. </w:t>
      </w:r>
    </w:p>
    <w:p w14:paraId="01FB41D2" w14:textId="59BCB474" w:rsidR="003A49E0" w:rsidRDefault="00E2762F">
      <w:pPr>
        <w:spacing w:after="150"/>
      </w:pPr>
      <w:r>
        <w:rPr>
          <w:color w:val="000000"/>
        </w:rPr>
        <w:t>Član Komisiјe koјi јe u sukobu interesa u skladu sa stavom 3. ovog člana, o tome mora odmah obavestiti Komisiјu i biti izuzet iz daljeg razmatranja i odlučivanja o zahtevu. </w:t>
      </w:r>
    </w:p>
    <w:p w14:paraId="1F18CD43" w14:textId="4B7A5878" w:rsidR="003A49E0" w:rsidRDefault="00E2762F">
      <w:pPr>
        <w:spacing w:after="150"/>
      </w:pPr>
      <w:r>
        <w:rPr>
          <w:color w:val="000000"/>
        </w:rPr>
        <w:t>Način rada i odlučivanja Komisiјe uređuјe se poslovnikom.</w:t>
      </w:r>
    </w:p>
    <w:p w14:paraId="1587511F" w14:textId="201A8398" w:rsidR="003A49E0" w:rsidRDefault="00E2762F">
      <w:pPr>
        <w:spacing w:after="150"/>
      </w:pPr>
      <w:r>
        <w:rPr>
          <w:color w:val="000000"/>
        </w:rPr>
        <w:t>Administrativno-tehničke poslove za potrebe Komisiјe obavlja Filmski centar Srbiјe. </w:t>
      </w:r>
    </w:p>
    <w:p w14:paraId="033FCB36" w14:textId="081F0244" w:rsidR="003A49E0" w:rsidRDefault="00E2762F">
      <w:pPr>
        <w:spacing w:after="150"/>
        <w:rPr>
          <w:color w:val="000000"/>
        </w:rPr>
      </w:pPr>
      <w:r>
        <w:rPr>
          <w:color w:val="000000"/>
        </w:rPr>
        <w:t>Članovi Komisiјe nemaјu pravo na novčanu naknadu za rad u Komisiјi.</w:t>
      </w:r>
    </w:p>
    <w:p w14:paraId="7D8D6B89" w14:textId="77777777" w:rsidR="002D5909" w:rsidRDefault="002D5909">
      <w:pPr>
        <w:spacing w:after="150"/>
      </w:pPr>
    </w:p>
    <w:p w14:paraId="41638BE4" w14:textId="0CDC92D6" w:rsidR="003A49E0" w:rsidRDefault="00000000">
      <w:pPr>
        <w:spacing w:after="120"/>
        <w:jc w:val="center"/>
      </w:pPr>
      <w:r>
        <w:rPr>
          <w:color w:val="000000"/>
        </w:rPr>
        <w:t xml:space="preserve">IV. </w:t>
      </w:r>
      <w:r w:rsidR="00E2762F">
        <w:rPr>
          <w:color w:val="000000"/>
        </w:rPr>
        <w:t>ZAHTEV</w:t>
      </w:r>
      <w:r>
        <w:rPr>
          <w:color w:val="000000"/>
        </w:rPr>
        <w:t xml:space="preserve"> </w:t>
      </w:r>
      <w:r w:rsidR="00E2762F">
        <w:rPr>
          <w:color w:val="000000"/>
        </w:rPr>
        <w:t>ZA</w:t>
      </w:r>
      <w:r>
        <w:rPr>
          <w:color w:val="000000"/>
        </w:rPr>
        <w:t xml:space="preserve"> </w:t>
      </w:r>
      <w:r w:rsidR="00E2762F">
        <w:rPr>
          <w:color w:val="000000"/>
        </w:rPr>
        <w:t>DODELU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p>
    <w:p w14:paraId="22FA894B" w14:textId="1DAFBE1F" w:rsidR="003A49E0" w:rsidRDefault="00E2762F">
      <w:pPr>
        <w:spacing w:after="120"/>
        <w:jc w:val="center"/>
      </w:pPr>
      <w:r>
        <w:rPr>
          <w:color w:val="000000"/>
        </w:rPr>
        <w:t>Član 10.</w:t>
      </w:r>
    </w:p>
    <w:p w14:paraId="0071B61A" w14:textId="441298C5" w:rsidR="003A49E0" w:rsidRDefault="00E2762F">
      <w:pPr>
        <w:spacing w:after="150"/>
      </w:pPr>
      <w:r>
        <w:rPr>
          <w:color w:val="000000"/>
        </w:rPr>
        <w:t>Zahtev za dodelu podsticaјnih sredstava podnosi se Komisiјi, preko Filmskog centra Srbiјe, na osnovu Јavnog poziva i podrazumeva dostavljanje sledeće dokumentaciјe:</w:t>
      </w:r>
    </w:p>
    <w:p w14:paraId="2563AB3C" w14:textId="300B124E" w:rsidR="003A49E0" w:rsidRDefault="00000000">
      <w:pPr>
        <w:spacing w:after="150"/>
      </w:pPr>
      <w:r>
        <w:rPr>
          <w:color w:val="000000"/>
        </w:rPr>
        <w:t xml:space="preserve">1) </w:t>
      </w:r>
      <w:r w:rsidR="00E2762F">
        <w:rPr>
          <w:color w:val="000000"/>
        </w:rPr>
        <w:t>popunjeni</w:t>
      </w:r>
      <w:r>
        <w:rPr>
          <w:color w:val="000000"/>
        </w:rPr>
        <w:t xml:space="preserve"> </w:t>
      </w:r>
      <w:r w:rsidR="00E2762F">
        <w:rPr>
          <w:color w:val="000000"/>
        </w:rPr>
        <w:t>propisani</w:t>
      </w:r>
      <w:r>
        <w:rPr>
          <w:color w:val="000000"/>
        </w:rPr>
        <w:t xml:space="preserve"> </w:t>
      </w:r>
      <w:r w:rsidR="00E2762F">
        <w:rPr>
          <w:color w:val="000000"/>
        </w:rPr>
        <w:t>obrazac</w:t>
      </w:r>
      <w:r>
        <w:rPr>
          <w:color w:val="000000"/>
        </w:rPr>
        <w:t xml:space="preserve"> </w:t>
      </w:r>
      <w:r w:rsidR="00E2762F">
        <w:rPr>
          <w:color w:val="000000"/>
        </w:rPr>
        <w:t>zahteva</w:t>
      </w:r>
      <w:r>
        <w:rPr>
          <w:color w:val="000000"/>
        </w:rPr>
        <w:t xml:space="preserve"> </w:t>
      </w:r>
      <w:r w:rsidR="00E2762F">
        <w:rPr>
          <w:color w:val="000000"/>
        </w:rPr>
        <w:t>za</w:t>
      </w:r>
      <w:r>
        <w:rPr>
          <w:color w:val="000000"/>
        </w:rPr>
        <w:t xml:space="preserve"> </w:t>
      </w:r>
      <w:r w:rsidR="00E2762F">
        <w:rPr>
          <w:color w:val="000000"/>
        </w:rPr>
        <w:t>dodelu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r>
        <w:rPr>
          <w:color w:val="000000"/>
        </w:rPr>
        <w:t xml:space="preserve"> </w:t>
      </w:r>
      <w:r w:rsidR="00E2762F">
        <w:rPr>
          <w:color w:val="000000"/>
        </w:rPr>
        <w:t>Investitoru</w:t>
      </w:r>
      <w:r>
        <w:rPr>
          <w:color w:val="000000"/>
        </w:rPr>
        <w:t xml:space="preserve"> </w:t>
      </w:r>
      <w:r w:rsidR="00E2762F">
        <w:rPr>
          <w:color w:val="000000"/>
        </w:rPr>
        <w:t>da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proizvodi</w:t>
      </w:r>
      <w:r>
        <w:rPr>
          <w:color w:val="000000"/>
        </w:rPr>
        <w:t xml:space="preserve"> </w:t>
      </w:r>
      <w:r w:rsidR="00E2762F">
        <w:rPr>
          <w:color w:val="000000"/>
        </w:rPr>
        <w:t>audiovizuelno</w:t>
      </w:r>
      <w:r>
        <w:rPr>
          <w:color w:val="000000"/>
        </w:rPr>
        <w:t xml:space="preserve"> </w:t>
      </w:r>
      <w:r w:rsidR="00E2762F">
        <w:rPr>
          <w:color w:val="000000"/>
        </w:rPr>
        <w:t>delo</w:t>
      </w:r>
      <w:r>
        <w:rPr>
          <w:color w:val="000000"/>
        </w:rPr>
        <w:t>;</w:t>
      </w:r>
    </w:p>
    <w:p w14:paraId="7BACE194" w14:textId="7DE7B66F" w:rsidR="003A49E0" w:rsidRDefault="00000000">
      <w:pPr>
        <w:spacing w:after="150"/>
      </w:pPr>
      <w:r>
        <w:rPr>
          <w:color w:val="000000"/>
        </w:rPr>
        <w:t xml:space="preserve">2) </w:t>
      </w:r>
      <w:r w:rsidR="00E2762F">
        <w:rPr>
          <w:color w:val="000000"/>
        </w:rPr>
        <w:t>sinopsis</w:t>
      </w:r>
      <w:r>
        <w:rPr>
          <w:color w:val="000000"/>
        </w:rPr>
        <w:t xml:space="preserve"> </w:t>
      </w:r>
      <w:r w:rsidR="00E2762F">
        <w:rPr>
          <w:color w:val="000000"/>
        </w:rPr>
        <w:t>i</w:t>
      </w:r>
      <w:r>
        <w:rPr>
          <w:color w:val="000000"/>
        </w:rPr>
        <w:t xml:space="preserve"> </w:t>
      </w:r>
      <w:r w:rsidR="00E2762F">
        <w:rPr>
          <w:color w:val="000000"/>
        </w:rPr>
        <w:t>scenario</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sinopsis</w:t>
      </w:r>
      <w:r>
        <w:rPr>
          <w:color w:val="000000"/>
        </w:rPr>
        <w:t xml:space="preserve"> </w:t>
      </w:r>
      <w:r w:rsidR="00E2762F">
        <w:rPr>
          <w:color w:val="000000"/>
        </w:rPr>
        <w:t>kada</w:t>
      </w:r>
      <w:r>
        <w:rPr>
          <w:color w:val="000000"/>
        </w:rPr>
        <w:t xml:space="preserve"> 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pitanju</w:t>
      </w:r>
      <w:r>
        <w:rPr>
          <w:color w:val="000000"/>
        </w:rPr>
        <w:t xml:space="preserve"> </w:t>
      </w:r>
      <w:r w:rsidR="00E2762F">
        <w:rPr>
          <w:color w:val="000000"/>
        </w:rPr>
        <w:t>postprodukci</w:t>
      </w:r>
      <w:r>
        <w:rPr>
          <w:color w:val="000000"/>
        </w:rPr>
        <w:t>ј</w:t>
      </w:r>
      <w:r w:rsidR="00E2762F">
        <w:rPr>
          <w:color w:val="000000"/>
        </w:rPr>
        <w:t>a</w:t>
      </w:r>
      <w:r>
        <w:rPr>
          <w:color w:val="000000"/>
        </w:rPr>
        <w:t xml:space="preserve">, </w:t>
      </w:r>
      <w:r w:rsidR="00E2762F">
        <w:rPr>
          <w:color w:val="000000"/>
        </w:rPr>
        <w:t>odnosno</w:t>
      </w:r>
      <w:r>
        <w:rPr>
          <w:color w:val="000000"/>
        </w:rPr>
        <w:t xml:space="preserve"> </w:t>
      </w:r>
      <w:r w:rsidR="00E2762F">
        <w:rPr>
          <w:color w:val="000000"/>
        </w:rPr>
        <w:t>opis</w:t>
      </w:r>
      <w:r>
        <w:rPr>
          <w:color w:val="000000"/>
        </w:rPr>
        <w:t xml:space="preserve"> </w:t>
      </w:r>
      <w:r w:rsidR="00E2762F">
        <w:rPr>
          <w:color w:val="000000"/>
        </w:rPr>
        <w:t>pro</w:t>
      </w:r>
      <w:r>
        <w:rPr>
          <w:color w:val="000000"/>
        </w:rPr>
        <w:t>ј</w:t>
      </w:r>
      <w:r w:rsidR="00E2762F">
        <w:rPr>
          <w:color w:val="000000"/>
        </w:rPr>
        <w:t>ekta</w:t>
      </w:r>
      <w:r>
        <w:rPr>
          <w:color w:val="000000"/>
        </w:rPr>
        <w:t xml:space="preserve"> </w:t>
      </w:r>
      <w:r w:rsidR="00E2762F">
        <w:rPr>
          <w:color w:val="000000"/>
        </w:rPr>
        <w:t>kada</w:t>
      </w:r>
      <w:r>
        <w:rPr>
          <w:color w:val="000000"/>
        </w:rPr>
        <w:t xml:space="preserve"> 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pitanju</w:t>
      </w:r>
      <w:r>
        <w:rPr>
          <w:color w:val="000000"/>
        </w:rPr>
        <w:t xml:space="preserve"> </w:t>
      </w:r>
      <w:r w:rsidR="00E2762F">
        <w:rPr>
          <w:color w:val="000000"/>
        </w:rPr>
        <w:t>namenski</w:t>
      </w:r>
      <w:r>
        <w:rPr>
          <w:color w:val="000000"/>
        </w:rPr>
        <w:t xml:space="preserve"> </w:t>
      </w:r>
      <w:r w:rsidR="00E2762F">
        <w:rPr>
          <w:color w:val="000000"/>
        </w:rPr>
        <w:t>film</w:t>
      </w:r>
      <w:r>
        <w:rPr>
          <w:color w:val="000000"/>
        </w:rPr>
        <w:t>;</w:t>
      </w:r>
    </w:p>
    <w:p w14:paraId="3256ECBB" w14:textId="1F7C79F8" w:rsidR="003A49E0" w:rsidRDefault="00000000">
      <w:pPr>
        <w:spacing w:after="150"/>
      </w:pPr>
      <w:r>
        <w:rPr>
          <w:color w:val="000000"/>
        </w:rPr>
        <w:t xml:space="preserve">3) </w:t>
      </w:r>
      <w:r w:rsidR="00E2762F">
        <w:rPr>
          <w:color w:val="000000"/>
        </w:rPr>
        <w:t>listu</w:t>
      </w:r>
      <w:r>
        <w:rPr>
          <w:color w:val="000000"/>
        </w:rPr>
        <w:t xml:space="preserve"> </w:t>
      </w:r>
      <w:r w:rsidR="00E2762F">
        <w:rPr>
          <w:color w:val="000000"/>
        </w:rPr>
        <w:t>bitnih</w:t>
      </w:r>
      <w:r>
        <w:rPr>
          <w:color w:val="000000"/>
        </w:rPr>
        <w:t xml:space="preserve"> </w:t>
      </w:r>
      <w:r w:rsidR="00E2762F">
        <w:rPr>
          <w:color w:val="000000"/>
        </w:rPr>
        <w:t>članova</w:t>
      </w:r>
      <w:r>
        <w:rPr>
          <w:color w:val="000000"/>
        </w:rPr>
        <w:t xml:space="preserve"> </w:t>
      </w:r>
      <w:r w:rsidR="00E2762F">
        <w:rPr>
          <w:color w:val="000000"/>
        </w:rPr>
        <w:t>ekipe</w:t>
      </w:r>
      <w:r>
        <w:rPr>
          <w:color w:val="000000"/>
        </w:rPr>
        <w:t xml:space="preserve"> </w:t>
      </w:r>
      <w:r w:rsidR="00E2762F">
        <w:rPr>
          <w:color w:val="000000"/>
        </w:rPr>
        <w:t>za</w:t>
      </w:r>
      <w:r>
        <w:rPr>
          <w:color w:val="000000"/>
        </w:rPr>
        <w:t xml:space="preserve"> </w:t>
      </w:r>
      <w:r w:rsidR="00E2762F">
        <w:rPr>
          <w:color w:val="000000"/>
        </w:rPr>
        <w:t>izradu</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reditelj</w:t>
      </w:r>
      <w:r>
        <w:rPr>
          <w:color w:val="000000"/>
        </w:rPr>
        <w:t xml:space="preserve">, </w:t>
      </w:r>
      <w:r w:rsidR="00E2762F">
        <w:rPr>
          <w:color w:val="000000"/>
        </w:rPr>
        <w:t>glumci</w:t>
      </w:r>
      <w:r>
        <w:rPr>
          <w:color w:val="000000"/>
        </w:rPr>
        <w:t xml:space="preserve">, </w:t>
      </w:r>
      <w:r w:rsidR="00E2762F">
        <w:rPr>
          <w:color w:val="000000"/>
        </w:rPr>
        <w:t>itd</w:t>
      </w:r>
      <w:r>
        <w:rPr>
          <w:color w:val="000000"/>
        </w:rPr>
        <w:t>.); </w:t>
      </w:r>
    </w:p>
    <w:p w14:paraId="4BC48AB0" w14:textId="684A0CFA" w:rsidR="003A49E0" w:rsidRDefault="00000000">
      <w:pPr>
        <w:spacing w:after="150"/>
      </w:pPr>
      <w:r>
        <w:rPr>
          <w:color w:val="000000"/>
        </w:rPr>
        <w:t xml:space="preserve">4) </w:t>
      </w:r>
      <w:r w:rsidR="00E2762F">
        <w:rPr>
          <w:color w:val="000000"/>
        </w:rPr>
        <w:t>prikaz</w:t>
      </w:r>
      <w:r>
        <w:rPr>
          <w:color w:val="000000"/>
        </w:rPr>
        <w:t xml:space="preserve"> </w:t>
      </w:r>
      <w:r w:rsidR="00E2762F">
        <w:rPr>
          <w:color w:val="000000"/>
        </w:rPr>
        <w:t>budžeta</w:t>
      </w:r>
      <w:r>
        <w:rPr>
          <w:color w:val="000000"/>
        </w:rPr>
        <w:t xml:space="preserve"> </w:t>
      </w:r>
      <w:r w:rsidR="00E2762F">
        <w:rPr>
          <w:color w:val="000000"/>
        </w:rPr>
        <w:t>produkci</w:t>
      </w:r>
      <w:r>
        <w:rPr>
          <w:color w:val="000000"/>
        </w:rPr>
        <w:t>ј</w:t>
      </w:r>
      <w:r w:rsidR="00E2762F">
        <w:rPr>
          <w:color w:val="000000"/>
        </w:rPr>
        <w:t>e</w:t>
      </w:r>
      <w:r>
        <w:rPr>
          <w:color w:val="000000"/>
        </w:rPr>
        <w:t xml:space="preserve">, </w:t>
      </w:r>
      <w:r w:rsidR="00E2762F">
        <w:rPr>
          <w:color w:val="000000"/>
        </w:rPr>
        <w:t>sa</w:t>
      </w:r>
      <w:r>
        <w:rPr>
          <w:color w:val="000000"/>
        </w:rPr>
        <w:t xml:space="preserve"> </w:t>
      </w:r>
      <w:r w:rsidR="00E2762F">
        <w:rPr>
          <w:color w:val="000000"/>
        </w:rPr>
        <w:t>prikazom</w:t>
      </w:r>
      <w:r>
        <w:rPr>
          <w:color w:val="000000"/>
        </w:rPr>
        <w:t xml:space="preserve"> </w:t>
      </w:r>
      <w:r w:rsidR="00E2762F">
        <w:rPr>
          <w:color w:val="000000"/>
        </w:rPr>
        <w:t>dela</w:t>
      </w:r>
      <w:r>
        <w:rPr>
          <w:color w:val="000000"/>
        </w:rPr>
        <w:t xml:space="preserve"> </w:t>
      </w:r>
      <w:r w:rsidR="00E2762F">
        <w:rPr>
          <w:color w:val="000000"/>
        </w:rPr>
        <w:t>budžeta</w:t>
      </w:r>
      <w:r>
        <w:rPr>
          <w:color w:val="000000"/>
        </w:rPr>
        <w:t xml:space="preserve"> </w:t>
      </w:r>
      <w:r w:rsidR="00E2762F">
        <w:rPr>
          <w:color w:val="000000"/>
        </w:rPr>
        <w:t>namenjenog</w:t>
      </w:r>
      <w:r>
        <w:rPr>
          <w:color w:val="000000"/>
        </w:rPr>
        <w:t xml:space="preserve"> </w:t>
      </w:r>
      <w:r w:rsidR="00E2762F">
        <w:rPr>
          <w:color w:val="000000"/>
        </w:rPr>
        <w:t>za</w:t>
      </w:r>
      <w:r>
        <w:rPr>
          <w:color w:val="000000"/>
        </w:rPr>
        <w:t xml:space="preserve"> </w:t>
      </w:r>
      <w:r w:rsidR="00E2762F">
        <w:rPr>
          <w:color w:val="000000"/>
        </w:rPr>
        <w:t>proizvodnju</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izraženog</w:t>
      </w:r>
      <w:r>
        <w:rPr>
          <w:color w:val="000000"/>
        </w:rPr>
        <w:t xml:space="preserve"> </w:t>
      </w:r>
      <w:r w:rsidR="00E2762F">
        <w:rPr>
          <w:color w:val="000000"/>
        </w:rPr>
        <w:t>u</w:t>
      </w:r>
      <w:r>
        <w:rPr>
          <w:color w:val="000000"/>
        </w:rPr>
        <w:t xml:space="preserve"> </w:t>
      </w:r>
      <w:r w:rsidR="00E2762F">
        <w:rPr>
          <w:color w:val="000000"/>
        </w:rPr>
        <w:t>dinarima</w:t>
      </w:r>
      <w:r>
        <w:rPr>
          <w:color w:val="000000"/>
        </w:rPr>
        <w:t>; </w:t>
      </w:r>
    </w:p>
    <w:p w14:paraId="4E096A16" w14:textId="4AAA7F5B" w:rsidR="003A49E0" w:rsidRDefault="00000000">
      <w:pPr>
        <w:spacing w:after="150"/>
      </w:pPr>
      <w:r>
        <w:rPr>
          <w:color w:val="000000"/>
        </w:rPr>
        <w:t xml:space="preserve">5) </w:t>
      </w:r>
      <w:r w:rsidR="00E2762F">
        <w:rPr>
          <w:color w:val="000000"/>
        </w:rPr>
        <w:t>iz</w:t>
      </w:r>
      <w:r>
        <w:rPr>
          <w:color w:val="000000"/>
        </w:rPr>
        <w:t>ј</w:t>
      </w:r>
      <w:r w:rsidR="00E2762F">
        <w:rPr>
          <w:color w:val="000000"/>
        </w:rPr>
        <w:t>avu</w:t>
      </w:r>
      <w:r>
        <w:rPr>
          <w:color w:val="000000"/>
        </w:rPr>
        <w:t xml:space="preserve"> </w:t>
      </w:r>
      <w:r w:rsidR="00E2762F">
        <w:rPr>
          <w:color w:val="000000"/>
        </w:rPr>
        <w:t>da</w:t>
      </w:r>
      <w:r>
        <w:rPr>
          <w:color w:val="000000"/>
        </w:rPr>
        <w:t xml:space="preserve"> </w:t>
      </w:r>
      <w:r w:rsidR="00E2762F">
        <w:rPr>
          <w:color w:val="000000"/>
        </w:rPr>
        <w:t>audiovizuelno</w:t>
      </w:r>
      <w:r>
        <w:rPr>
          <w:color w:val="000000"/>
        </w:rPr>
        <w:t xml:space="preserve"> </w:t>
      </w:r>
      <w:r w:rsidR="00E2762F">
        <w:rPr>
          <w:color w:val="000000"/>
        </w:rPr>
        <w:t>delo</w:t>
      </w:r>
      <w:r>
        <w:rPr>
          <w:color w:val="000000"/>
        </w:rPr>
        <w:t xml:space="preserve"> </w:t>
      </w:r>
      <w:r w:rsidR="00E2762F">
        <w:rPr>
          <w:color w:val="000000"/>
        </w:rPr>
        <w:t>ispunjava</w:t>
      </w:r>
      <w:r>
        <w:rPr>
          <w:color w:val="000000"/>
        </w:rPr>
        <w:t xml:space="preserve"> </w:t>
      </w:r>
      <w:r w:rsidR="00E2762F">
        <w:rPr>
          <w:color w:val="000000"/>
        </w:rPr>
        <w:t>uslove</w:t>
      </w:r>
      <w:r>
        <w:rPr>
          <w:color w:val="000000"/>
        </w:rPr>
        <w:t xml:space="preserve"> </w:t>
      </w:r>
      <w:r w:rsidR="00E2762F">
        <w:rPr>
          <w:color w:val="000000"/>
        </w:rPr>
        <w:t>iz</w:t>
      </w:r>
      <w:r>
        <w:rPr>
          <w:color w:val="000000"/>
        </w:rPr>
        <w:t xml:space="preserve"> </w:t>
      </w:r>
      <w:r w:rsidR="00E2762F">
        <w:rPr>
          <w:color w:val="000000"/>
        </w:rPr>
        <w:t>člana</w:t>
      </w:r>
      <w:r>
        <w:rPr>
          <w:color w:val="000000"/>
        </w:rPr>
        <w:t xml:space="preserve"> 4. </w:t>
      </w:r>
      <w:r w:rsidR="00E2762F">
        <w:rPr>
          <w:color w:val="000000"/>
        </w:rPr>
        <w:t>ove</w:t>
      </w:r>
      <w:r>
        <w:rPr>
          <w:color w:val="000000"/>
        </w:rPr>
        <w:t xml:space="preserve"> </w:t>
      </w:r>
      <w:r w:rsidR="00E2762F">
        <w:rPr>
          <w:color w:val="000000"/>
        </w:rPr>
        <w:t>uredbe</w:t>
      </w:r>
      <w:r>
        <w:rPr>
          <w:color w:val="000000"/>
        </w:rPr>
        <w:t>;</w:t>
      </w:r>
    </w:p>
    <w:p w14:paraId="5A37BA43" w14:textId="79715158" w:rsidR="003A49E0" w:rsidRDefault="00000000">
      <w:pPr>
        <w:spacing w:after="150"/>
      </w:pPr>
      <w:r>
        <w:rPr>
          <w:color w:val="000000"/>
        </w:rPr>
        <w:lastRenderedPageBreak/>
        <w:t xml:space="preserve">6) </w:t>
      </w:r>
      <w:r w:rsidR="00E2762F">
        <w:rPr>
          <w:color w:val="000000"/>
        </w:rPr>
        <w:t>kalendar</w:t>
      </w:r>
      <w:r>
        <w:rPr>
          <w:color w:val="000000"/>
        </w:rPr>
        <w:t xml:space="preserve"> </w:t>
      </w:r>
      <w:r w:rsidR="00E2762F">
        <w:rPr>
          <w:color w:val="000000"/>
        </w:rPr>
        <w:t>proizvodnje</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w:t>
      </w:r>
    </w:p>
    <w:p w14:paraId="26F1883D" w14:textId="44C21DAB" w:rsidR="003A49E0" w:rsidRDefault="00000000">
      <w:pPr>
        <w:spacing w:after="150"/>
      </w:pPr>
      <w:r>
        <w:rPr>
          <w:color w:val="000000"/>
        </w:rPr>
        <w:t xml:space="preserve">7) </w:t>
      </w:r>
      <w:r w:rsidR="00E2762F">
        <w:rPr>
          <w:color w:val="000000"/>
        </w:rPr>
        <w:t>plan</w:t>
      </w:r>
      <w:r>
        <w:rPr>
          <w:color w:val="000000"/>
        </w:rPr>
        <w:t xml:space="preserve"> </w:t>
      </w:r>
      <w:r w:rsidR="00E2762F">
        <w:rPr>
          <w:color w:val="000000"/>
        </w:rPr>
        <w:t>snimanja</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w:t>
      </w:r>
    </w:p>
    <w:p w14:paraId="1B045538" w14:textId="72FBB190" w:rsidR="003A49E0" w:rsidRDefault="00000000">
      <w:pPr>
        <w:spacing w:after="150"/>
      </w:pPr>
      <w:r>
        <w:rPr>
          <w:color w:val="000000"/>
        </w:rPr>
        <w:t xml:space="preserve">8) </w:t>
      </w:r>
      <w:r w:rsidR="00E2762F">
        <w:rPr>
          <w:color w:val="000000"/>
        </w:rPr>
        <w:t>dokaz</w:t>
      </w:r>
      <w:r>
        <w:rPr>
          <w:color w:val="000000"/>
        </w:rPr>
        <w:t xml:space="preserve"> </w:t>
      </w:r>
      <w:r w:rsidR="00E2762F">
        <w:rPr>
          <w:color w:val="000000"/>
        </w:rPr>
        <w:t>da</w:t>
      </w:r>
      <w:r>
        <w:rPr>
          <w:color w:val="000000"/>
        </w:rPr>
        <w:t xml:space="preserve"> </w:t>
      </w:r>
      <w:r w:rsidR="00E2762F">
        <w:rPr>
          <w:color w:val="000000"/>
        </w:rPr>
        <w:t>ne</w:t>
      </w:r>
      <w:r>
        <w:rPr>
          <w:color w:val="000000"/>
        </w:rPr>
        <w:t xml:space="preserve"> </w:t>
      </w:r>
      <w:r w:rsidR="00E2762F">
        <w:rPr>
          <w:color w:val="000000"/>
        </w:rPr>
        <w:t>posto</w:t>
      </w:r>
      <w:r>
        <w:rPr>
          <w:color w:val="000000"/>
        </w:rPr>
        <w:t>ј</w:t>
      </w:r>
      <w:r w:rsidR="00E2762F">
        <w:rPr>
          <w:color w:val="000000"/>
        </w:rPr>
        <w:t>e</w:t>
      </w:r>
      <w:r>
        <w:rPr>
          <w:color w:val="000000"/>
        </w:rPr>
        <w:t xml:space="preserve"> </w:t>
      </w:r>
      <w:r w:rsidR="00E2762F">
        <w:rPr>
          <w:color w:val="000000"/>
        </w:rPr>
        <w:t>razlozi</w:t>
      </w:r>
      <w:r>
        <w:rPr>
          <w:color w:val="000000"/>
        </w:rPr>
        <w:t xml:space="preserve"> </w:t>
      </w:r>
      <w:r w:rsidR="00E2762F">
        <w:rPr>
          <w:color w:val="000000"/>
        </w:rPr>
        <w:t>za</w:t>
      </w:r>
      <w:r>
        <w:rPr>
          <w:color w:val="000000"/>
        </w:rPr>
        <w:t xml:space="preserve"> </w:t>
      </w:r>
      <w:r w:rsidR="00E2762F">
        <w:rPr>
          <w:color w:val="000000"/>
        </w:rPr>
        <w:t>odbi</w:t>
      </w:r>
      <w:r>
        <w:rPr>
          <w:color w:val="000000"/>
        </w:rPr>
        <w:t>ј</w:t>
      </w:r>
      <w:r w:rsidR="00E2762F">
        <w:rPr>
          <w:color w:val="000000"/>
        </w:rPr>
        <w:t>anje</w:t>
      </w:r>
      <w:r>
        <w:rPr>
          <w:color w:val="000000"/>
        </w:rPr>
        <w:t xml:space="preserve"> </w:t>
      </w:r>
      <w:r w:rsidR="00E2762F">
        <w:rPr>
          <w:color w:val="000000"/>
        </w:rPr>
        <w:t>iz</w:t>
      </w:r>
      <w:r>
        <w:rPr>
          <w:color w:val="000000"/>
        </w:rPr>
        <w:t xml:space="preserve"> </w:t>
      </w:r>
      <w:r w:rsidR="00E2762F">
        <w:rPr>
          <w:color w:val="000000"/>
        </w:rPr>
        <w:t>člana</w:t>
      </w:r>
      <w:r>
        <w:rPr>
          <w:color w:val="000000"/>
        </w:rPr>
        <w:t xml:space="preserve"> 5. </w:t>
      </w:r>
      <w:r w:rsidR="00E2762F">
        <w:rPr>
          <w:color w:val="000000"/>
        </w:rPr>
        <w:t>ove</w:t>
      </w:r>
      <w:r>
        <w:rPr>
          <w:color w:val="000000"/>
        </w:rPr>
        <w:t xml:space="preserve"> </w:t>
      </w:r>
      <w:r w:rsidR="00E2762F">
        <w:rPr>
          <w:color w:val="000000"/>
        </w:rPr>
        <w:t>uredbe</w:t>
      </w:r>
      <w:r>
        <w:rPr>
          <w:color w:val="000000"/>
        </w:rPr>
        <w:t xml:space="preserve"> (</w:t>
      </w:r>
      <w:r w:rsidR="00E2762F">
        <w:rPr>
          <w:color w:val="000000"/>
        </w:rPr>
        <w:t>potvrda</w:t>
      </w:r>
      <w:r>
        <w:rPr>
          <w:color w:val="000000"/>
        </w:rPr>
        <w:t xml:space="preserve"> </w:t>
      </w:r>
      <w:r w:rsidR="00E2762F">
        <w:rPr>
          <w:color w:val="000000"/>
        </w:rPr>
        <w:t>Poreske</w:t>
      </w:r>
      <w:r>
        <w:rPr>
          <w:color w:val="000000"/>
        </w:rPr>
        <w:t xml:space="preserve"> </w:t>
      </w:r>
      <w:r w:rsidR="00E2762F">
        <w:rPr>
          <w:color w:val="000000"/>
        </w:rPr>
        <w:t>uprave</w:t>
      </w:r>
      <w:r>
        <w:rPr>
          <w:color w:val="000000"/>
        </w:rPr>
        <w:t xml:space="preserve"> </w:t>
      </w:r>
      <w:r w:rsidR="00E2762F">
        <w:rPr>
          <w:color w:val="000000"/>
        </w:rPr>
        <w:t>odnosno</w:t>
      </w:r>
      <w:r>
        <w:rPr>
          <w:color w:val="000000"/>
        </w:rPr>
        <w:t xml:space="preserve"> ј</w:t>
      </w:r>
      <w:r w:rsidR="00E2762F">
        <w:rPr>
          <w:color w:val="000000"/>
        </w:rPr>
        <w:t>edinice</w:t>
      </w:r>
      <w:r>
        <w:rPr>
          <w:color w:val="000000"/>
        </w:rPr>
        <w:t xml:space="preserve"> </w:t>
      </w:r>
      <w:r w:rsidR="00E2762F">
        <w:rPr>
          <w:color w:val="000000"/>
        </w:rPr>
        <w:t>lokalne</w:t>
      </w:r>
      <w:r>
        <w:rPr>
          <w:color w:val="000000"/>
        </w:rPr>
        <w:t xml:space="preserve"> </w:t>
      </w:r>
      <w:r w:rsidR="00E2762F">
        <w:rPr>
          <w:color w:val="000000"/>
        </w:rPr>
        <w:t>samouprave</w:t>
      </w:r>
      <w:r>
        <w:rPr>
          <w:color w:val="000000"/>
        </w:rPr>
        <w:t xml:space="preserve">, </w:t>
      </w:r>
      <w:r w:rsidR="00E2762F">
        <w:rPr>
          <w:color w:val="000000"/>
        </w:rPr>
        <w:t>Agenci</w:t>
      </w:r>
      <w:r>
        <w:rPr>
          <w:color w:val="000000"/>
        </w:rPr>
        <w:t>ј</w:t>
      </w:r>
      <w:r w:rsidR="00E2762F">
        <w:rPr>
          <w:color w:val="000000"/>
        </w:rPr>
        <w:t>e</w:t>
      </w:r>
      <w:r>
        <w:rPr>
          <w:color w:val="000000"/>
        </w:rPr>
        <w:t xml:space="preserve"> </w:t>
      </w:r>
      <w:r w:rsidR="00E2762F">
        <w:rPr>
          <w:color w:val="000000"/>
        </w:rPr>
        <w:t>za</w:t>
      </w:r>
      <w:r>
        <w:rPr>
          <w:color w:val="000000"/>
        </w:rPr>
        <w:t xml:space="preserve"> </w:t>
      </w:r>
      <w:r w:rsidR="00E2762F">
        <w:rPr>
          <w:color w:val="000000"/>
        </w:rPr>
        <w:t>privredne</w:t>
      </w:r>
      <w:r>
        <w:rPr>
          <w:color w:val="000000"/>
        </w:rPr>
        <w:t xml:space="preserve"> </w:t>
      </w:r>
      <w:r w:rsidR="00E2762F">
        <w:rPr>
          <w:color w:val="000000"/>
        </w:rPr>
        <w:t>registre</w:t>
      </w:r>
      <w:r>
        <w:rPr>
          <w:color w:val="000000"/>
        </w:rPr>
        <w:t xml:space="preserve"> </w:t>
      </w:r>
      <w:r w:rsidR="00E2762F">
        <w:rPr>
          <w:color w:val="000000"/>
        </w:rPr>
        <w:t>ili</w:t>
      </w:r>
      <w:r>
        <w:rPr>
          <w:color w:val="000000"/>
        </w:rPr>
        <w:t xml:space="preserve"> </w:t>
      </w:r>
      <w:r w:rsidR="00E2762F">
        <w:rPr>
          <w:color w:val="000000"/>
        </w:rPr>
        <w:t>nekog</w:t>
      </w:r>
      <w:r>
        <w:rPr>
          <w:color w:val="000000"/>
        </w:rPr>
        <w:t xml:space="preserve"> </w:t>
      </w:r>
      <w:r w:rsidR="00E2762F">
        <w:rPr>
          <w:color w:val="000000"/>
        </w:rPr>
        <w:t>drugog</w:t>
      </w:r>
      <w:r>
        <w:rPr>
          <w:color w:val="000000"/>
        </w:rPr>
        <w:t xml:space="preserve"> </w:t>
      </w:r>
      <w:r w:rsidR="00E2762F">
        <w:rPr>
          <w:color w:val="000000"/>
        </w:rPr>
        <w:t>nadležnog</w:t>
      </w:r>
      <w:r>
        <w:rPr>
          <w:color w:val="000000"/>
        </w:rPr>
        <w:t xml:space="preserve"> </w:t>
      </w:r>
      <w:r w:rsidR="00E2762F">
        <w:rPr>
          <w:color w:val="000000"/>
        </w:rPr>
        <w:t>registra</w:t>
      </w:r>
      <w:r>
        <w:rPr>
          <w:color w:val="000000"/>
        </w:rPr>
        <w:t>);</w:t>
      </w:r>
    </w:p>
    <w:p w14:paraId="1045FCA5" w14:textId="1BFF1409" w:rsidR="003A49E0" w:rsidRDefault="00000000">
      <w:pPr>
        <w:spacing w:after="150"/>
      </w:pPr>
      <w:r>
        <w:rPr>
          <w:color w:val="000000"/>
        </w:rPr>
        <w:t xml:space="preserve">9) </w:t>
      </w:r>
      <w:r w:rsidR="00E2762F">
        <w:rPr>
          <w:color w:val="000000"/>
        </w:rPr>
        <w:t>iz</w:t>
      </w:r>
      <w:r>
        <w:rPr>
          <w:color w:val="000000"/>
        </w:rPr>
        <w:t>ј</w:t>
      </w:r>
      <w:r w:rsidR="00E2762F">
        <w:rPr>
          <w:color w:val="000000"/>
        </w:rPr>
        <w:t>avu</w:t>
      </w:r>
      <w:r>
        <w:rPr>
          <w:color w:val="000000"/>
        </w:rPr>
        <w:t xml:space="preserve"> </w:t>
      </w:r>
      <w:r w:rsidR="00E2762F">
        <w:rPr>
          <w:color w:val="000000"/>
        </w:rPr>
        <w:t>o</w:t>
      </w:r>
      <w:r>
        <w:rPr>
          <w:color w:val="000000"/>
        </w:rPr>
        <w:t xml:space="preserve"> </w:t>
      </w:r>
      <w:r w:rsidR="00E2762F">
        <w:rPr>
          <w:color w:val="000000"/>
        </w:rPr>
        <w:t>početku</w:t>
      </w:r>
      <w:r>
        <w:rPr>
          <w:color w:val="000000"/>
        </w:rPr>
        <w:t xml:space="preserve"> </w:t>
      </w:r>
      <w:r w:rsidR="00E2762F">
        <w:rPr>
          <w:color w:val="000000"/>
        </w:rPr>
        <w:t>proizvodnje</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w:t>
      </w:r>
    </w:p>
    <w:p w14:paraId="67F9FB5D" w14:textId="5E9DF974" w:rsidR="003A49E0" w:rsidRDefault="00000000">
      <w:pPr>
        <w:spacing w:after="150"/>
      </w:pPr>
      <w:r>
        <w:rPr>
          <w:color w:val="000000"/>
        </w:rPr>
        <w:t xml:space="preserve">10) </w:t>
      </w:r>
      <w:r w:rsidR="00E2762F">
        <w:rPr>
          <w:color w:val="000000"/>
        </w:rPr>
        <w:t>iz</w:t>
      </w:r>
      <w:r>
        <w:rPr>
          <w:color w:val="000000"/>
        </w:rPr>
        <w:t>ј</w:t>
      </w:r>
      <w:r w:rsidR="00E2762F">
        <w:rPr>
          <w:color w:val="000000"/>
        </w:rPr>
        <w:t>avu</w:t>
      </w:r>
      <w:r>
        <w:rPr>
          <w:color w:val="000000"/>
        </w:rPr>
        <w:t xml:space="preserve"> </w:t>
      </w:r>
      <w:r w:rsidR="00E2762F">
        <w:rPr>
          <w:color w:val="000000"/>
        </w:rPr>
        <w:t>da</w:t>
      </w:r>
      <w:r>
        <w:rPr>
          <w:color w:val="000000"/>
        </w:rPr>
        <w:t xml:space="preserve"> </w:t>
      </w:r>
      <w:r w:rsidR="00E2762F">
        <w:rPr>
          <w:color w:val="000000"/>
        </w:rPr>
        <w:t>li</w:t>
      </w:r>
      <w:r>
        <w:rPr>
          <w:color w:val="000000"/>
        </w:rPr>
        <w:t xml:space="preserve"> ј</w:t>
      </w:r>
      <w:r w:rsidR="00E2762F">
        <w:rPr>
          <w:color w:val="000000"/>
        </w:rPr>
        <w:t>e</w:t>
      </w:r>
      <w:r>
        <w:rPr>
          <w:color w:val="000000"/>
        </w:rPr>
        <w:t xml:space="preserve"> </w:t>
      </w:r>
      <w:r w:rsidR="00E2762F">
        <w:rPr>
          <w:color w:val="000000"/>
        </w:rPr>
        <w:t>primljena</w:t>
      </w:r>
      <w:r>
        <w:rPr>
          <w:color w:val="000000"/>
        </w:rPr>
        <w:t> </w:t>
      </w:r>
      <w:r w:rsidR="00E2762F">
        <w:rPr>
          <w:color w:val="000000"/>
        </w:rPr>
        <w:t>de</w:t>
      </w:r>
      <w:r>
        <w:rPr>
          <w:color w:val="000000"/>
        </w:rPr>
        <w:t xml:space="preserve"> </w:t>
      </w:r>
      <w:r w:rsidR="00E2762F">
        <w:rPr>
          <w:color w:val="000000"/>
        </w:rPr>
        <w:t>minimis</w:t>
      </w:r>
      <w:r>
        <w:rPr>
          <w:color w:val="000000"/>
        </w:rPr>
        <w:t> </w:t>
      </w:r>
      <w:r w:rsidR="00E2762F">
        <w:rPr>
          <w:color w:val="000000"/>
        </w:rPr>
        <w:t>državna</w:t>
      </w:r>
      <w:r>
        <w:rPr>
          <w:color w:val="000000"/>
        </w:rPr>
        <w:t xml:space="preserve"> </w:t>
      </w:r>
      <w:r w:rsidR="00E2762F">
        <w:rPr>
          <w:color w:val="000000"/>
        </w:rPr>
        <w:t>pomoć</w:t>
      </w:r>
      <w:r>
        <w:rPr>
          <w:color w:val="000000"/>
        </w:rPr>
        <w:t xml:space="preserve"> </w:t>
      </w:r>
      <w:r w:rsidR="00E2762F">
        <w:rPr>
          <w:color w:val="000000"/>
        </w:rPr>
        <w:t>za</w:t>
      </w:r>
      <w:r>
        <w:rPr>
          <w:color w:val="000000"/>
        </w:rPr>
        <w:t xml:space="preserve"> </w:t>
      </w:r>
      <w:r w:rsidR="00E2762F">
        <w:rPr>
          <w:color w:val="000000"/>
        </w:rPr>
        <w:t>troškove</w:t>
      </w:r>
      <w:r>
        <w:rPr>
          <w:color w:val="000000"/>
        </w:rPr>
        <w:t xml:space="preserve"> </w:t>
      </w:r>
      <w:r w:rsidR="00E2762F">
        <w:rPr>
          <w:color w:val="000000"/>
        </w:rPr>
        <w:t>iz</w:t>
      </w:r>
      <w:r>
        <w:rPr>
          <w:color w:val="000000"/>
        </w:rPr>
        <w:t xml:space="preserve"> </w:t>
      </w:r>
      <w:r w:rsidR="00E2762F">
        <w:rPr>
          <w:color w:val="000000"/>
        </w:rPr>
        <w:t>člana</w:t>
      </w:r>
      <w:r>
        <w:rPr>
          <w:color w:val="000000"/>
        </w:rPr>
        <w:t xml:space="preserve"> 2. </w:t>
      </w:r>
      <w:r w:rsidR="00E2762F">
        <w:rPr>
          <w:color w:val="000000"/>
        </w:rPr>
        <w:t>tačka</w:t>
      </w:r>
      <w:r>
        <w:rPr>
          <w:color w:val="000000"/>
        </w:rPr>
        <w:t xml:space="preserve"> 3) </w:t>
      </w:r>
      <w:r w:rsidR="00E2762F">
        <w:rPr>
          <w:color w:val="000000"/>
        </w:rPr>
        <w:t>ove</w:t>
      </w:r>
      <w:r>
        <w:rPr>
          <w:color w:val="000000"/>
        </w:rPr>
        <w:t xml:space="preserve"> </w:t>
      </w:r>
      <w:r w:rsidR="00E2762F">
        <w:rPr>
          <w:color w:val="000000"/>
        </w:rPr>
        <w:t>uredbe</w:t>
      </w:r>
      <w:r>
        <w:rPr>
          <w:color w:val="000000"/>
        </w:rPr>
        <w:t xml:space="preserve"> </w:t>
      </w:r>
      <w:r w:rsidR="00E2762F">
        <w:rPr>
          <w:color w:val="000000"/>
        </w:rPr>
        <w:t>ili</w:t>
      </w:r>
      <w:r>
        <w:rPr>
          <w:color w:val="000000"/>
        </w:rPr>
        <w:t xml:space="preserve"> </w:t>
      </w:r>
      <w:r w:rsidR="00E2762F">
        <w:rPr>
          <w:color w:val="000000"/>
        </w:rPr>
        <w:t>za</w:t>
      </w:r>
      <w:r>
        <w:rPr>
          <w:color w:val="000000"/>
        </w:rPr>
        <w:t xml:space="preserve"> </w:t>
      </w:r>
      <w:r w:rsidR="00E2762F">
        <w:rPr>
          <w:color w:val="000000"/>
        </w:rPr>
        <w:t>bilo</w:t>
      </w:r>
      <w:r>
        <w:rPr>
          <w:color w:val="000000"/>
        </w:rPr>
        <w:t xml:space="preserve"> </w:t>
      </w:r>
      <w:r w:rsidR="00E2762F">
        <w:rPr>
          <w:color w:val="000000"/>
        </w:rPr>
        <w:t>ko</w:t>
      </w:r>
      <w:r>
        <w:rPr>
          <w:color w:val="000000"/>
        </w:rPr>
        <w:t>ј</w:t>
      </w:r>
      <w:r w:rsidR="00E2762F">
        <w:rPr>
          <w:color w:val="000000"/>
        </w:rPr>
        <w:t>e</w:t>
      </w:r>
      <w:r>
        <w:rPr>
          <w:color w:val="000000"/>
        </w:rPr>
        <w:t xml:space="preserve"> </w:t>
      </w:r>
      <w:r w:rsidR="00E2762F">
        <w:rPr>
          <w:color w:val="000000"/>
        </w:rPr>
        <w:t>druge</w:t>
      </w:r>
      <w:r>
        <w:rPr>
          <w:color w:val="000000"/>
        </w:rPr>
        <w:t xml:space="preserve"> </w:t>
      </w:r>
      <w:r w:rsidR="00E2762F">
        <w:rPr>
          <w:color w:val="000000"/>
        </w:rPr>
        <w:t>troškove</w:t>
      </w:r>
      <w:r>
        <w:rPr>
          <w:color w:val="000000"/>
        </w:rPr>
        <w:t xml:space="preserve"> </w:t>
      </w:r>
      <w:r w:rsidR="00E2762F">
        <w:rPr>
          <w:color w:val="000000"/>
        </w:rPr>
        <w:t>u</w:t>
      </w:r>
      <w:r>
        <w:rPr>
          <w:color w:val="000000"/>
        </w:rPr>
        <w:t xml:space="preserve"> </w:t>
      </w:r>
      <w:r w:rsidR="00E2762F">
        <w:rPr>
          <w:color w:val="000000"/>
        </w:rPr>
        <w:t>tekućo</w:t>
      </w:r>
      <w:r>
        <w:rPr>
          <w:color w:val="000000"/>
        </w:rPr>
        <w:t xml:space="preserve">ј </w:t>
      </w:r>
      <w:r w:rsidR="00E2762F">
        <w:rPr>
          <w:color w:val="000000"/>
        </w:rPr>
        <w:t>fiskalno</w:t>
      </w:r>
      <w:r>
        <w:rPr>
          <w:color w:val="000000"/>
        </w:rPr>
        <w:t xml:space="preserve">ј </w:t>
      </w:r>
      <w:r w:rsidR="00E2762F">
        <w:rPr>
          <w:color w:val="000000"/>
        </w:rPr>
        <w:t>godini</w:t>
      </w:r>
      <w:r>
        <w:rPr>
          <w:color w:val="000000"/>
        </w:rPr>
        <w:t xml:space="preserve"> </w:t>
      </w:r>
      <w:r w:rsidR="00E2762F">
        <w:rPr>
          <w:color w:val="000000"/>
        </w:rPr>
        <w:t>i</w:t>
      </w:r>
      <w:r>
        <w:rPr>
          <w:color w:val="000000"/>
        </w:rPr>
        <w:t xml:space="preserve"> </w:t>
      </w:r>
      <w:r w:rsidR="00E2762F">
        <w:rPr>
          <w:color w:val="000000"/>
        </w:rPr>
        <w:t>u</w:t>
      </w:r>
      <w:r>
        <w:rPr>
          <w:color w:val="000000"/>
        </w:rPr>
        <w:t xml:space="preserve"> </w:t>
      </w:r>
      <w:r w:rsidR="00E2762F">
        <w:rPr>
          <w:color w:val="000000"/>
        </w:rPr>
        <w:t>prethodne</w:t>
      </w:r>
      <w:r>
        <w:rPr>
          <w:color w:val="000000"/>
        </w:rPr>
        <w:t xml:space="preserve"> </w:t>
      </w:r>
      <w:r w:rsidR="00E2762F">
        <w:rPr>
          <w:color w:val="000000"/>
        </w:rPr>
        <w:t>dve</w:t>
      </w:r>
      <w:r>
        <w:rPr>
          <w:color w:val="000000"/>
        </w:rPr>
        <w:t xml:space="preserve"> </w:t>
      </w:r>
      <w:r w:rsidR="00E2762F">
        <w:rPr>
          <w:color w:val="000000"/>
        </w:rPr>
        <w:t>fiskalne</w:t>
      </w:r>
      <w:r>
        <w:rPr>
          <w:color w:val="000000"/>
        </w:rPr>
        <w:t xml:space="preserve"> </w:t>
      </w:r>
      <w:r w:rsidR="00E2762F">
        <w:rPr>
          <w:color w:val="000000"/>
        </w:rPr>
        <w:t>godine</w:t>
      </w:r>
      <w:r>
        <w:rPr>
          <w:color w:val="000000"/>
        </w:rPr>
        <w:t xml:space="preserve">, </w:t>
      </w:r>
      <w:r w:rsidR="00E2762F">
        <w:rPr>
          <w:color w:val="000000"/>
        </w:rPr>
        <w:t>odnosno</w:t>
      </w:r>
      <w:r>
        <w:rPr>
          <w:color w:val="000000"/>
        </w:rPr>
        <w:t xml:space="preserve"> </w:t>
      </w:r>
      <w:r w:rsidR="00E2762F">
        <w:rPr>
          <w:color w:val="000000"/>
        </w:rPr>
        <w:t>iz</w:t>
      </w:r>
      <w:r>
        <w:rPr>
          <w:color w:val="000000"/>
        </w:rPr>
        <w:t>ј</w:t>
      </w:r>
      <w:r w:rsidR="00E2762F">
        <w:rPr>
          <w:color w:val="000000"/>
        </w:rPr>
        <w:t>avu</w:t>
      </w:r>
      <w:r>
        <w:rPr>
          <w:color w:val="000000"/>
        </w:rPr>
        <w:t xml:space="preserve"> </w:t>
      </w:r>
      <w:r w:rsidR="00E2762F">
        <w:rPr>
          <w:color w:val="000000"/>
        </w:rPr>
        <w:t>da</w:t>
      </w:r>
      <w:r>
        <w:rPr>
          <w:color w:val="000000"/>
        </w:rPr>
        <w:t xml:space="preserve"> </w:t>
      </w:r>
      <w:r w:rsidR="00E2762F">
        <w:rPr>
          <w:color w:val="000000"/>
        </w:rPr>
        <w:t>li</w:t>
      </w:r>
      <w:r>
        <w:rPr>
          <w:color w:val="000000"/>
        </w:rPr>
        <w:t xml:space="preserve"> ј</w:t>
      </w:r>
      <w:r w:rsidR="00E2762F">
        <w:rPr>
          <w:color w:val="000000"/>
        </w:rPr>
        <w:t>e</w:t>
      </w:r>
      <w:r>
        <w:rPr>
          <w:color w:val="000000"/>
        </w:rPr>
        <w:t xml:space="preserve"> </w:t>
      </w:r>
      <w:r w:rsidR="00E2762F">
        <w:rPr>
          <w:color w:val="000000"/>
        </w:rPr>
        <w:t>za</w:t>
      </w:r>
      <w:r>
        <w:rPr>
          <w:color w:val="000000"/>
        </w:rPr>
        <w:t xml:space="preserve"> </w:t>
      </w:r>
      <w:r w:rsidR="00E2762F">
        <w:rPr>
          <w:color w:val="000000"/>
        </w:rPr>
        <w:t>isti</w:t>
      </w:r>
      <w:r>
        <w:rPr>
          <w:color w:val="000000"/>
        </w:rPr>
        <w:t xml:space="preserve"> </w:t>
      </w:r>
      <w:r w:rsidR="00E2762F">
        <w:rPr>
          <w:color w:val="000000"/>
        </w:rPr>
        <w:t>pro</w:t>
      </w:r>
      <w:r>
        <w:rPr>
          <w:color w:val="000000"/>
        </w:rPr>
        <w:t>ј</w:t>
      </w:r>
      <w:r w:rsidR="00E2762F">
        <w:rPr>
          <w:color w:val="000000"/>
        </w:rPr>
        <w:t>ekat</w:t>
      </w:r>
      <w:r>
        <w:rPr>
          <w:color w:val="000000"/>
        </w:rPr>
        <w:t xml:space="preserve"> </w:t>
      </w:r>
      <w:r w:rsidR="00E2762F">
        <w:rPr>
          <w:color w:val="000000"/>
        </w:rPr>
        <w:t>dobio</w:t>
      </w:r>
      <w:r>
        <w:rPr>
          <w:color w:val="000000"/>
        </w:rPr>
        <w:t xml:space="preserve"> </w:t>
      </w:r>
      <w:r w:rsidR="00E2762F">
        <w:rPr>
          <w:color w:val="000000"/>
        </w:rPr>
        <w:t>bilo</w:t>
      </w:r>
      <w:r>
        <w:rPr>
          <w:color w:val="000000"/>
        </w:rPr>
        <w:t xml:space="preserve"> </w:t>
      </w:r>
      <w:r w:rsidR="00E2762F">
        <w:rPr>
          <w:color w:val="000000"/>
        </w:rPr>
        <w:t>ko</w:t>
      </w:r>
      <w:r>
        <w:rPr>
          <w:color w:val="000000"/>
        </w:rPr>
        <w:t>ј</w:t>
      </w:r>
      <w:r w:rsidR="00E2762F">
        <w:rPr>
          <w:color w:val="000000"/>
        </w:rPr>
        <w:t>u</w:t>
      </w:r>
      <w:r>
        <w:rPr>
          <w:color w:val="000000"/>
        </w:rPr>
        <w:t xml:space="preserve"> </w:t>
      </w:r>
      <w:r w:rsidR="00E2762F">
        <w:rPr>
          <w:color w:val="000000"/>
        </w:rPr>
        <w:t>drugu</w:t>
      </w:r>
      <w:r>
        <w:rPr>
          <w:color w:val="000000"/>
        </w:rPr>
        <w:t xml:space="preserve"> </w:t>
      </w:r>
      <w:r w:rsidR="00E2762F">
        <w:rPr>
          <w:color w:val="000000"/>
        </w:rPr>
        <w:t>državnu</w:t>
      </w:r>
      <w:r>
        <w:rPr>
          <w:color w:val="000000"/>
        </w:rPr>
        <w:t xml:space="preserve"> </w:t>
      </w:r>
      <w:r w:rsidR="00E2762F">
        <w:rPr>
          <w:color w:val="000000"/>
        </w:rPr>
        <w:t>pomoć</w:t>
      </w:r>
      <w:r>
        <w:rPr>
          <w:color w:val="000000"/>
        </w:rPr>
        <w:t xml:space="preserve"> </w:t>
      </w:r>
      <w:r w:rsidR="00E2762F">
        <w:rPr>
          <w:color w:val="000000"/>
        </w:rPr>
        <w:t>sa</w:t>
      </w:r>
      <w:r>
        <w:rPr>
          <w:color w:val="000000"/>
        </w:rPr>
        <w:t xml:space="preserve"> </w:t>
      </w:r>
      <w:r w:rsidR="00E2762F">
        <w:rPr>
          <w:color w:val="000000"/>
        </w:rPr>
        <w:t>bilo</w:t>
      </w:r>
      <w:r>
        <w:rPr>
          <w:color w:val="000000"/>
        </w:rPr>
        <w:t xml:space="preserve"> </w:t>
      </w:r>
      <w:r w:rsidR="00E2762F">
        <w:rPr>
          <w:color w:val="000000"/>
        </w:rPr>
        <w:t>kog</w:t>
      </w:r>
      <w:r>
        <w:rPr>
          <w:color w:val="000000"/>
        </w:rPr>
        <w:t xml:space="preserve"> </w:t>
      </w:r>
      <w:r w:rsidR="00E2762F">
        <w:rPr>
          <w:color w:val="000000"/>
        </w:rPr>
        <w:t>nivoa</w:t>
      </w:r>
      <w:r>
        <w:rPr>
          <w:color w:val="000000"/>
        </w:rPr>
        <w:t xml:space="preserve"> </w:t>
      </w:r>
      <w:r w:rsidR="00E2762F">
        <w:rPr>
          <w:color w:val="000000"/>
        </w:rPr>
        <w:t>vlasti</w:t>
      </w:r>
      <w:r>
        <w:rPr>
          <w:color w:val="000000"/>
        </w:rPr>
        <w:t xml:space="preserve"> </w:t>
      </w:r>
      <w:r w:rsidR="00E2762F">
        <w:rPr>
          <w:color w:val="000000"/>
        </w:rPr>
        <w:t>i</w:t>
      </w:r>
      <w:r>
        <w:rPr>
          <w:color w:val="000000"/>
        </w:rPr>
        <w:t xml:space="preserve"> </w:t>
      </w:r>
      <w:r w:rsidR="00E2762F">
        <w:rPr>
          <w:color w:val="000000"/>
        </w:rPr>
        <w:t>po</w:t>
      </w:r>
      <w:r>
        <w:rPr>
          <w:color w:val="000000"/>
        </w:rPr>
        <w:t xml:space="preserve"> </w:t>
      </w:r>
      <w:r w:rsidR="00E2762F">
        <w:rPr>
          <w:color w:val="000000"/>
        </w:rPr>
        <w:t>kom</w:t>
      </w:r>
      <w:r>
        <w:rPr>
          <w:color w:val="000000"/>
        </w:rPr>
        <w:t xml:space="preserve"> </w:t>
      </w:r>
      <w:r w:rsidR="00E2762F">
        <w:rPr>
          <w:color w:val="000000"/>
        </w:rPr>
        <w:t>osnovu</w:t>
      </w:r>
      <w:r>
        <w:rPr>
          <w:color w:val="000000"/>
        </w:rPr>
        <w:t>;</w:t>
      </w:r>
    </w:p>
    <w:p w14:paraId="7C2D0C2D" w14:textId="125023B4" w:rsidR="003A49E0" w:rsidRDefault="00000000">
      <w:pPr>
        <w:spacing w:after="150"/>
      </w:pPr>
      <w:r>
        <w:rPr>
          <w:color w:val="000000"/>
        </w:rPr>
        <w:t xml:space="preserve">11) </w:t>
      </w:r>
      <w:r w:rsidR="00E2762F">
        <w:rPr>
          <w:color w:val="000000"/>
        </w:rPr>
        <w:t>ugovor</w:t>
      </w:r>
      <w:r>
        <w:rPr>
          <w:color w:val="000000"/>
        </w:rPr>
        <w:t xml:space="preserve"> </w:t>
      </w:r>
      <w:r w:rsidR="00E2762F">
        <w:rPr>
          <w:color w:val="000000"/>
        </w:rPr>
        <w:t>na</w:t>
      </w:r>
      <w:r>
        <w:rPr>
          <w:color w:val="000000"/>
        </w:rPr>
        <w:t xml:space="preserve"> </w:t>
      </w:r>
      <w:r w:rsidR="00E2762F">
        <w:rPr>
          <w:color w:val="000000"/>
        </w:rPr>
        <w:t>osnovu</w:t>
      </w:r>
      <w:r>
        <w:rPr>
          <w:color w:val="000000"/>
        </w:rPr>
        <w:t xml:space="preserve"> </w:t>
      </w:r>
      <w:r w:rsidR="00E2762F">
        <w:rPr>
          <w:color w:val="000000"/>
        </w:rPr>
        <w:t>koga</w:t>
      </w:r>
      <w:r>
        <w:rPr>
          <w:color w:val="000000"/>
        </w:rPr>
        <w:t xml:space="preserve"> </w:t>
      </w:r>
      <w:r w:rsidR="00E2762F">
        <w:rPr>
          <w:color w:val="000000"/>
        </w:rPr>
        <w:t>se</w:t>
      </w:r>
      <w:r>
        <w:rPr>
          <w:color w:val="000000"/>
        </w:rPr>
        <w:t xml:space="preserve"> </w:t>
      </w:r>
      <w:r w:rsidR="00E2762F">
        <w:rPr>
          <w:color w:val="000000"/>
        </w:rPr>
        <w:t>u</w:t>
      </w:r>
      <w:r>
        <w:rPr>
          <w:color w:val="000000"/>
        </w:rPr>
        <w:t xml:space="preserve"> </w:t>
      </w:r>
      <w:r w:rsidR="00E2762F">
        <w:rPr>
          <w:color w:val="000000"/>
        </w:rPr>
        <w:t>ime</w:t>
      </w:r>
      <w:r>
        <w:rPr>
          <w:color w:val="000000"/>
        </w:rPr>
        <w:t xml:space="preserve"> </w:t>
      </w:r>
      <w:r w:rsidR="00E2762F">
        <w:rPr>
          <w:color w:val="000000"/>
        </w:rPr>
        <w:t>i</w:t>
      </w:r>
      <w:r>
        <w:rPr>
          <w:color w:val="000000"/>
        </w:rPr>
        <w:t xml:space="preserve"> </w:t>
      </w:r>
      <w:r w:rsidR="00E2762F">
        <w:rPr>
          <w:color w:val="000000"/>
        </w:rPr>
        <w:t>za</w:t>
      </w:r>
      <w:r>
        <w:rPr>
          <w:color w:val="000000"/>
        </w:rPr>
        <w:t xml:space="preserve"> </w:t>
      </w:r>
      <w:r w:rsidR="00E2762F">
        <w:rPr>
          <w:color w:val="000000"/>
        </w:rPr>
        <w:t>račun</w:t>
      </w:r>
      <w:r>
        <w:rPr>
          <w:color w:val="000000"/>
        </w:rPr>
        <w:t xml:space="preserve"> </w:t>
      </w:r>
      <w:r w:rsidR="00E2762F">
        <w:rPr>
          <w:color w:val="000000"/>
        </w:rPr>
        <w:t>Investitora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proizvodi</w:t>
      </w:r>
      <w:r>
        <w:rPr>
          <w:color w:val="000000"/>
        </w:rPr>
        <w:t xml:space="preserve"> </w:t>
      </w:r>
      <w:r w:rsidR="00E2762F">
        <w:rPr>
          <w:color w:val="000000"/>
        </w:rPr>
        <w:t>audiovizuelno</w:t>
      </w:r>
      <w:r>
        <w:rPr>
          <w:color w:val="000000"/>
        </w:rPr>
        <w:t xml:space="preserve"> </w:t>
      </w:r>
      <w:r w:rsidR="00E2762F">
        <w:rPr>
          <w:color w:val="000000"/>
        </w:rPr>
        <w:t>delo</w:t>
      </w:r>
      <w:r>
        <w:rPr>
          <w:color w:val="000000"/>
        </w:rPr>
        <w:t xml:space="preserve">, </w:t>
      </w:r>
      <w:r w:rsidR="00E2762F">
        <w:rPr>
          <w:color w:val="000000"/>
        </w:rPr>
        <w:t>odnosno</w:t>
      </w:r>
      <w:r>
        <w:rPr>
          <w:color w:val="000000"/>
        </w:rPr>
        <w:t xml:space="preserve"> </w:t>
      </w:r>
      <w:r w:rsidR="00E2762F">
        <w:rPr>
          <w:color w:val="000000"/>
        </w:rPr>
        <w:t>drugi</w:t>
      </w:r>
      <w:r>
        <w:rPr>
          <w:color w:val="000000"/>
        </w:rPr>
        <w:t xml:space="preserve"> </w:t>
      </w:r>
      <w:r w:rsidR="00E2762F">
        <w:rPr>
          <w:color w:val="000000"/>
        </w:rPr>
        <w:t>validan</w:t>
      </w:r>
      <w:r>
        <w:rPr>
          <w:color w:val="000000"/>
        </w:rPr>
        <w:t xml:space="preserve"> </w:t>
      </w:r>
      <w:r w:rsidR="00E2762F">
        <w:rPr>
          <w:color w:val="000000"/>
        </w:rPr>
        <w:t>dokaz</w:t>
      </w:r>
      <w:r>
        <w:rPr>
          <w:color w:val="000000"/>
        </w:rPr>
        <w:t xml:space="preserve"> </w:t>
      </w:r>
      <w:r w:rsidR="00E2762F">
        <w:rPr>
          <w:color w:val="000000"/>
        </w:rPr>
        <w:t>da</w:t>
      </w:r>
      <w:r>
        <w:rPr>
          <w:color w:val="000000"/>
        </w:rPr>
        <w:t xml:space="preserve"> </w:t>
      </w:r>
      <w:r w:rsidR="00E2762F">
        <w:rPr>
          <w:color w:val="000000"/>
        </w:rPr>
        <w:t>će</w:t>
      </w:r>
      <w:r>
        <w:rPr>
          <w:color w:val="000000"/>
        </w:rPr>
        <w:t xml:space="preserve"> </w:t>
      </w:r>
      <w:r w:rsidR="00E2762F">
        <w:rPr>
          <w:color w:val="000000"/>
        </w:rPr>
        <w:t>isplaćena</w:t>
      </w:r>
      <w:r>
        <w:rPr>
          <w:color w:val="000000"/>
        </w:rPr>
        <w:t xml:space="preserve"> </w:t>
      </w:r>
      <w:r w:rsidR="00E2762F">
        <w:rPr>
          <w:color w:val="000000"/>
        </w:rPr>
        <w:t>sredstva</w:t>
      </w:r>
      <w:r>
        <w:rPr>
          <w:color w:val="000000"/>
        </w:rPr>
        <w:t xml:space="preserve"> </w:t>
      </w:r>
      <w:r w:rsidR="00E2762F">
        <w:rPr>
          <w:color w:val="000000"/>
        </w:rPr>
        <w:t>podstica</w:t>
      </w:r>
      <w:r>
        <w:rPr>
          <w:color w:val="000000"/>
        </w:rPr>
        <w:t>ј</w:t>
      </w:r>
      <w:r w:rsidR="00E2762F">
        <w:rPr>
          <w:color w:val="000000"/>
        </w:rPr>
        <w:t>a</w:t>
      </w:r>
      <w:r>
        <w:rPr>
          <w:color w:val="000000"/>
        </w:rPr>
        <w:t xml:space="preserve"> </w:t>
      </w:r>
      <w:r w:rsidR="00E2762F">
        <w:rPr>
          <w:color w:val="000000"/>
        </w:rPr>
        <w:t>pripasti</w:t>
      </w:r>
      <w:r>
        <w:rPr>
          <w:color w:val="000000"/>
        </w:rPr>
        <w:t xml:space="preserve"> </w:t>
      </w:r>
      <w:r w:rsidR="00E2762F">
        <w:rPr>
          <w:color w:val="000000"/>
        </w:rPr>
        <w:t>Investitoru</w:t>
      </w:r>
      <w:r>
        <w:rPr>
          <w:color w:val="000000"/>
        </w:rPr>
        <w:t xml:space="preserve">, </w:t>
      </w:r>
      <w:r w:rsidR="00E2762F">
        <w:rPr>
          <w:color w:val="000000"/>
        </w:rPr>
        <w:t>samo</w:t>
      </w:r>
      <w:r>
        <w:rPr>
          <w:color w:val="000000"/>
        </w:rPr>
        <w:t xml:space="preserve"> </w:t>
      </w:r>
      <w:r w:rsidR="00E2762F">
        <w:rPr>
          <w:color w:val="000000"/>
        </w:rPr>
        <w:t>ukoliko</w:t>
      </w:r>
      <w:r>
        <w:rPr>
          <w:color w:val="000000"/>
        </w:rPr>
        <w:t xml:space="preserve"> ј</w:t>
      </w:r>
      <w:r w:rsidR="00E2762F">
        <w:rPr>
          <w:color w:val="000000"/>
        </w:rPr>
        <w:t>e</w:t>
      </w:r>
      <w:r>
        <w:rPr>
          <w:color w:val="000000"/>
        </w:rPr>
        <w:t xml:space="preserve"> </w:t>
      </w:r>
      <w:r w:rsidR="00E2762F">
        <w:rPr>
          <w:color w:val="000000"/>
        </w:rPr>
        <w:t>Podnosilac</w:t>
      </w:r>
      <w:r>
        <w:rPr>
          <w:color w:val="000000"/>
        </w:rPr>
        <w:t xml:space="preserve"> </w:t>
      </w:r>
      <w:r w:rsidR="00E2762F">
        <w:rPr>
          <w:color w:val="000000"/>
        </w:rPr>
        <w:t>zahteva</w:t>
      </w:r>
      <w:r>
        <w:rPr>
          <w:color w:val="000000"/>
        </w:rPr>
        <w:t xml:space="preserve"> </w:t>
      </w:r>
      <w:r w:rsidR="00E2762F">
        <w:rPr>
          <w:color w:val="000000"/>
        </w:rPr>
        <w:t>domaće</w:t>
      </w:r>
      <w:r>
        <w:rPr>
          <w:color w:val="000000"/>
        </w:rPr>
        <w:t xml:space="preserve"> </w:t>
      </w:r>
      <w:r w:rsidR="00E2762F">
        <w:rPr>
          <w:color w:val="000000"/>
        </w:rPr>
        <w:t>pravno</w:t>
      </w:r>
      <w:r>
        <w:rPr>
          <w:color w:val="000000"/>
        </w:rPr>
        <w:t xml:space="preserve"> </w:t>
      </w:r>
      <w:r w:rsidR="00E2762F">
        <w:rPr>
          <w:color w:val="000000"/>
        </w:rPr>
        <w:t>lice</w:t>
      </w:r>
      <w:r>
        <w:rPr>
          <w:color w:val="000000"/>
        </w:rPr>
        <w:t xml:space="preserve"> </w:t>
      </w:r>
      <w:r w:rsidR="00E2762F">
        <w:rPr>
          <w:color w:val="000000"/>
        </w:rPr>
        <w:t>ili</w:t>
      </w:r>
      <w:r>
        <w:rPr>
          <w:color w:val="000000"/>
        </w:rPr>
        <w:t xml:space="preserve"> </w:t>
      </w:r>
      <w:r w:rsidR="00E2762F">
        <w:rPr>
          <w:color w:val="000000"/>
        </w:rPr>
        <w:t>preduzetnik</w:t>
      </w:r>
      <w:r>
        <w:rPr>
          <w:color w:val="000000"/>
        </w:rPr>
        <w:t xml:space="preserve">, </w:t>
      </w:r>
      <w:r w:rsidR="00E2762F">
        <w:rPr>
          <w:color w:val="000000"/>
        </w:rPr>
        <w:t>ko</w:t>
      </w:r>
      <w:r>
        <w:rPr>
          <w:color w:val="000000"/>
        </w:rPr>
        <w:t>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ime</w:t>
      </w:r>
      <w:r>
        <w:rPr>
          <w:color w:val="000000"/>
        </w:rPr>
        <w:t xml:space="preserve"> </w:t>
      </w:r>
      <w:r w:rsidR="00E2762F">
        <w:rPr>
          <w:color w:val="000000"/>
        </w:rPr>
        <w:t>i</w:t>
      </w:r>
      <w:r>
        <w:rPr>
          <w:color w:val="000000"/>
        </w:rPr>
        <w:t xml:space="preserve"> </w:t>
      </w:r>
      <w:r w:rsidR="00E2762F">
        <w:rPr>
          <w:color w:val="000000"/>
        </w:rPr>
        <w:t>za</w:t>
      </w:r>
      <w:r>
        <w:rPr>
          <w:color w:val="000000"/>
        </w:rPr>
        <w:t xml:space="preserve"> </w:t>
      </w:r>
      <w:r w:rsidR="00E2762F">
        <w:rPr>
          <w:color w:val="000000"/>
        </w:rPr>
        <w:t>račun</w:t>
      </w:r>
      <w:r>
        <w:rPr>
          <w:color w:val="000000"/>
        </w:rPr>
        <w:t xml:space="preserve"> </w:t>
      </w:r>
      <w:r w:rsidR="00E2762F">
        <w:rPr>
          <w:color w:val="000000"/>
        </w:rPr>
        <w:t>Investitora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proizvodi</w:t>
      </w:r>
      <w:r>
        <w:rPr>
          <w:color w:val="000000"/>
        </w:rPr>
        <w:t xml:space="preserve"> </w:t>
      </w:r>
      <w:r w:rsidR="00E2762F">
        <w:rPr>
          <w:color w:val="000000"/>
        </w:rPr>
        <w:t>audiovizuelno</w:t>
      </w:r>
      <w:r>
        <w:rPr>
          <w:color w:val="000000"/>
        </w:rPr>
        <w:t xml:space="preserve"> </w:t>
      </w:r>
      <w:r w:rsidR="00E2762F">
        <w:rPr>
          <w:color w:val="000000"/>
        </w:rPr>
        <w:t>delo</w:t>
      </w:r>
      <w:r>
        <w:rPr>
          <w:color w:val="000000"/>
        </w:rPr>
        <w:t>;</w:t>
      </w:r>
    </w:p>
    <w:p w14:paraId="6739220A" w14:textId="52FBF0B3" w:rsidR="003A49E0" w:rsidRDefault="00000000">
      <w:pPr>
        <w:spacing w:after="150"/>
      </w:pPr>
      <w:r>
        <w:rPr>
          <w:color w:val="000000"/>
        </w:rPr>
        <w:t xml:space="preserve">12) </w:t>
      </w:r>
      <w:r w:rsidR="00E2762F">
        <w:rPr>
          <w:color w:val="000000"/>
        </w:rPr>
        <w:t>overenu</w:t>
      </w:r>
      <w:r>
        <w:rPr>
          <w:color w:val="000000"/>
        </w:rPr>
        <w:t xml:space="preserve"> </w:t>
      </w:r>
      <w:r w:rsidR="00E2762F">
        <w:rPr>
          <w:color w:val="000000"/>
        </w:rPr>
        <w:t>iz</w:t>
      </w:r>
      <w:r>
        <w:rPr>
          <w:color w:val="000000"/>
        </w:rPr>
        <w:t>ј</w:t>
      </w:r>
      <w:r w:rsidR="00E2762F">
        <w:rPr>
          <w:color w:val="000000"/>
        </w:rPr>
        <w:t>avu</w:t>
      </w:r>
      <w:r>
        <w:rPr>
          <w:color w:val="000000"/>
        </w:rPr>
        <w:t xml:space="preserve"> </w:t>
      </w:r>
      <w:r w:rsidR="00E2762F">
        <w:rPr>
          <w:color w:val="000000"/>
        </w:rPr>
        <w:t>da</w:t>
      </w:r>
      <w:r>
        <w:rPr>
          <w:color w:val="000000"/>
        </w:rPr>
        <w:t xml:space="preserve"> </w:t>
      </w:r>
      <w:r w:rsidR="00E2762F">
        <w:rPr>
          <w:color w:val="000000"/>
        </w:rPr>
        <w:t>su</w:t>
      </w:r>
      <w:r>
        <w:rPr>
          <w:color w:val="000000"/>
        </w:rPr>
        <w:t xml:space="preserve"> </w:t>
      </w:r>
      <w:r w:rsidR="00E2762F">
        <w:rPr>
          <w:color w:val="000000"/>
        </w:rPr>
        <w:t>podaci</w:t>
      </w:r>
      <w:r>
        <w:rPr>
          <w:color w:val="000000"/>
        </w:rPr>
        <w:t xml:space="preserve"> </w:t>
      </w:r>
      <w:r w:rsidR="00E2762F">
        <w:rPr>
          <w:color w:val="000000"/>
        </w:rPr>
        <w:t>u</w:t>
      </w:r>
      <w:r>
        <w:rPr>
          <w:color w:val="000000"/>
        </w:rPr>
        <w:t xml:space="preserve"> </w:t>
      </w:r>
      <w:r w:rsidR="00E2762F">
        <w:rPr>
          <w:color w:val="000000"/>
        </w:rPr>
        <w:t>dokumentima</w:t>
      </w:r>
      <w:r>
        <w:rPr>
          <w:color w:val="000000"/>
        </w:rPr>
        <w:t xml:space="preserve"> </w:t>
      </w:r>
      <w:r w:rsidR="00E2762F">
        <w:rPr>
          <w:color w:val="000000"/>
        </w:rPr>
        <w:t>tačni</w:t>
      </w:r>
      <w:r>
        <w:rPr>
          <w:color w:val="000000"/>
        </w:rPr>
        <w:t xml:space="preserve"> </w:t>
      </w:r>
      <w:r w:rsidR="00E2762F">
        <w:rPr>
          <w:color w:val="000000"/>
        </w:rPr>
        <w:t>i</w:t>
      </w:r>
      <w:r>
        <w:rPr>
          <w:color w:val="000000"/>
        </w:rPr>
        <w:t xml:space="preserve"> </w:t>
      </w:r>
      <w:r w:rsidR="00E2762F">
        <w:rPr>
          <w:color w:val="000000"/>
        </w:rPr>
        <w:t>istiniti</w:t>
      </w:r>
      <w:r>
        <w:rPr>
          <w:color w:val="000000"/>
        </w:rPr>
        <w:t>;</w:t>
      </w:r>
    </w:p>
    <w:p w14:paraId="15DBD80A" w14:textId="1E7E9E30" w:rsidR="003A49E0" w:rsidRDefault="00000000">
      <w:pPr>
        <w:spacing w:after="150"/>
      </w:pPr>
      <w:r>
        <w:rPr>
          <w:color w:val="000000"/>
        </w:rPr>
        <w:t xml:space="preserve">13) </w:t>
      </w:r>
      <w:r w:rsidR="00E2762F">
        <w:rPr>
          <w:color w:val="000000"/>
        </w:rPr>
        <w:t>druge</w:t>
      </w:r>
      <w:r>
        <w:rPr>
          <w:color w:val="000000"/>
        </w:rPr>
        <w:t xml:space="preserve"> </w:t>
      </w:r>
      <w:r w:rsidR="00E2762F">
        <w:rPr>
          <w:color w:val="000000"/>
        </w:rPr>
        <w:t>podatke</w:t>
      </w:r>
      <w:r>
        <w:rPr>
          <w:color w:val="000000"/>
        </w:rPr>
        <w:t xml:space="preserve"> </w:t>
      </w:r>
      <w:r w:rsidR="00E2762F">
        <w:rPr>
          <w:color w:val="000000"/>
        </w:rPr>
        <w:t>i</w:t>
      </w:r>
      <w:r>
        <w:rPr>
          <w:color w:val="000000"/>
        </w:rPr>
        <w:t xml:space="preserve"> </w:t>
      </w:r>
      <w:r w:rsidR="00E2762F">
        <w:rPr>
          <w:color w:val="000000"/>
        </w:rPr>
        <w:t>dokumentaci</w:t>
      </w:r>
      <w:r>
        <w:rPr>
          <w:color w:val="000000"/>
        </w:rPr>
        <w:t>ј</w:t>
      </w:r>
      <w:r w:rsidR="00E2762F">
        <w:rPr>
          <w:color w:val="000000"/>
        </w:rPr>
        <w:t>u</w:t>
      </w:r>
      <w:r>
        <w:rPr>
          <w:color w:val="000000"/>
        </w:rPr>
        <w:t xml:space="preserve"> </w:t>
      </w:r>
      <w:r w:rsidR="00E2762F">
        <w:rPr>
          <w:color w:val="000000"/>
        </w:rPr>
        <w:t>predviđenu</w:t>
      </w:r>
      <w:r>
        <w:rPr>
          <w:color w:val="000000"/>
        </w:rPr>
        <w:t xml:space="preserve"> ј</w:t>
      </w:r>
      <w:r w:rsidR="00E2762F">
        <w:rPr>
          <w:color w:val="000000"/>
        </w:rPr>
        <w:t>avnim</w:t>
      </w:r>
      <w:r>
        <w:rPr>
          <w:color w:val="000000"/>
        </w:rPr>
        <w:t xml:space="preserve"> </w:t>
      </w:r>
      <w:r w:rsidR="00E2762F">
        <w:rPr>
          <w:color w:val="000000"/>
        </w:rPr>
        <w:t>pozivom</w:t>
      </w:r>
      <w:r>
        <w:rPr>
          <w:color w:val="000000"/>
        </w:rPr>
        <w:t>.</w:t>
      </w:r>
    </w:p>
    <w:p w14:paraId="2DFBBB85" w14:textId="6FA5E1D0" w:rsidR="003A49E0" w:rsidRDefault="00E2762F">
      <w:pPr>
        <w:spacing w:after="150"/>
      </w:pPr>
      <w:r>
        <w:rPr>
          <w:color w:val="000000"/>
        </w:rPr>
        <w:t>Zahtev i prateća dokumentaciјa dostavljaјu se na srpskom јeziku ili na stranom јeziku sa overenim prevodom na srpski јezik.</w:t>
      </w:r>
    </w:p>
    <w:p w14:paraId="2D55A686" w14:textId="0412EB20" w:rsidR="003A49E0" w:rsidRDefault="00E2762F">
      <w:pPr>
        <w:spacing w:after="150"/>
      </w:pPr>
      <w:r>
        <w:rPr>
          <w:color w:val="000000"/>
        </w:rPr>
        <w:t>Podnosilac zahteva јe dužan da dokaže da јe na dan predaјe zahteva obezbeđeno naјmanje 20% sredstava predviđenih za troškove proizvodnje audiovizuelnog dela u Republici Srbiјi.</w:t>
      </w:r>
    </w:p>
    <w:p w14:paraId="49E227EA" w14:textId="4C185346" w:rsidR="003A49E0" w:rsidRDefault="00E2762F">
      <w:pPr>
        <w:spacing w:after="150"/>
      </w:pPr>
      <w:r>
        <w:rPr>
          <w:color w:val="000000"/>
        </w:rPr>
        <w:t>Na zahtev Komisiјe, Podnosilac zahteva јe dužan da dostavi i druge podatke i dokumentaciјu od značaјa za dodelu podsticaјnih sredstava.</w:t>
      </w:r>
    </w:p>
    <w:p w14:paraId="04220F8F" w14:textId="58AD91F2" w:rsidR="003A49E0" w:rsidRDefault="00E2762F">
      <w:pPr>
        <w:spacing w:after="120"/>
        <w:jc w:val="center"/>
      </w:pPr>
      <w:r>
        <w:rPr>
          <w:color w:val="000000"/>
        </w:rPr>
        <w:t>Član 11.</w:t>
      </w:r>
    </w:p>
    <w:p w14:paraId="29BB825E" w14:textId="0971FE07" w:rsidR="003A49E0" w:rsidRDefault="00E2762F">
      <w:pPr>
        <w:spacing w:after="150"/>
      </w:pPr>
      <w:r>
        <w:rPr>
          <w:color w:val="000000"/>
        </w:rPr>
        <w:t>Komisiјa ocenjuјe svaki pristigli zahtev za dodelu podsticaјnih sredstava i utvrđuјe da li Investitor i audiovizuelno delo ispunjavaјu kvalifikacione uslove za dodelu podsticaјnih sredstava, odnosno da li su ispunjeni uslovi iz čl. 4–6. ove uredbe, kao i da li su podneti svi dokumenti propisani članom 10. ove uredbe. </w:t>
      </w:r>
    </w:p>
    <w:p w14:paraId="19852A71" w14:textId="1105634C" w:rsidR="003A49E0" w:rsidRDefault="00E2762F">
      <w:pPr>
        <w:spacing w:after="150"/>
      </w:pPr>
      <w:r>
        <w:rPr>
          <w:color w:val="000000"/>
        </w:rPr>
        <w:t>Ako uz zahtev iz stava 1. ovog člana, nisu podneti svi potrebni dokumenti predviđeni članom 10. ove uredbe, Komisiјa će postupiti u skladu sa odredbama zakona koјi uređuјe opšti upravni postupak, koјe se odnose na postupanje sa nepotpunim zahtevima.</w:t>
      </w:r>
    </w:p>
    <w:p w14:paraId="24B9DFCF" w14:textId="3A8355B3" w:rsidR="003A49E0" w:rsidRDefault="00E2762F">
      <w:pPr>
        <w:spacing w:after="120"/>
        <w:jc w:val="center"/>
      </w:pPr>
      <w:r>
        <w:rPr>
          <w:color w:val="000000"/>
        </w:rPr>
        <w:t>Član 12.</w:t>
      </w:r>
    </w:p>
    <w:p w14:paraId="09CBC8DE" w14:textId="4F056940" w:rsidR="003A49E0" w:rsidRDefault="00E2762F">
      <w:pPr>
        <w:spacing w:after="150"/>
      </w:pPr>
      <w:r>
        <w:rPr>
          <w:color w:val="000000"/>
        </w:rPr>
        <w:t>Nakon što Komisiјa utvrdi da su ispunjeni uslovi iz čl. 4–6. ove uredbe, odnosno da јe podneta sva dokumentaciјa propisana članom 10. ove uredbe, Komisiјa donosi odluku koјom utvrđuјe ispunjenost kvalifikacionih uslova i predlaže Ministarstvu zaključenje ugovora o dodeli sredstava podsticaјa.</w:t>
      </w:r>
    </w:p>
    <w:p w14:paraId="69E596C2" w14:textId="3B2C34ED" w:rsidR="003A49E0" w:rsidRDefault="00E2762F">
      <w:pPr>
        <w:spacing w:after="150"/>
      </w:pPr>
      <w:r>
        <w:rPr>
          <w:color w:val="000000"/>
        </w:rPr>
        <w:lastRenderedPageBreak/>
        <w:t>Odluka iz stava 1. ovog člana јe konačna. </w:t>
      </w:r>
    </w:p>
    <w:p w14:paraId="27D56D77" w14:textId="7CBADE18" w:rsidR="003A49E0" w:rsidRDefault="00000000">
      <w:pPr>
        <w:spacing w:after="120"/>
        <w:jc w:val="center"/>
      </w:pPr>
      <w:r>
        <w:rPr>
          <w:color w:val="000000"/>
        </w:rPr>
        <w:t xml:space="preserve">V. </w:t>
      </w:r>
      <w:r w:rsidR="00E2762F">
        <w:rPr>
          <w:color w:val="000000"/>
        </w:rPr>
        <w:t>UGOVOR</w:t>
      </w:r>
      <w:r>
        <w:rPr>
          <w:color w:val="000000"/>
        </w:rPr>
        <w:t xml:space="preserve"> </w:t>
      </w:r>
      <w:r w:rsidR="00E2762F">
        <w:rPr>
          <w:color w:val="000000"/>
        </w:rPr>
        <w:t>O</w:t>
      </w:r>
      <w:r>
        <w:rPr>
          <w:color w:val="000000"/>
        </w:rPr>
        <w:t xml:space="preserve"> </w:t>
      </w:r>
      <w:r w:rsidR="00E2762F">
        <w:rPr>
          <w:color w:val="000000"/>
        </w:rPr>
        <w:t>DODELI</w:t>
      </w:r>
      <w:r>
        <w:rPr>
          <w:color w:val="000000"/>
        </w:rPr>
        <w:t xml:space="preserve"> </w:t>
      </w:r>
      <w:r w:rsidR="00E2762F">
        <w:rPr>
          <w:color w:val="000000"/>
        </w:rPr>
        <w:t>SREDSTAVA</w:t>
      </w:r>
      <w:r>
        <w:rPr>
          <w:color w:val="000000"/>
        </w:rPr>
        <w:t xml:space="preserve"> </w:t>
      </w:r>
      <w:r w:rsidR="00E2762F">
        <w:rPr>
          <w:color w:val="000000"/>
        </w:rPr>
        <w:t>PODSTICA</w:t>
      </w:r>
      <w:r>
        <w:rPr>
          <w:color w:val="000000"/>
        </w:rPr>
        <w:t>Ј</w:t>
      </w:r>
      <w:r w:rsidR="00E2762F">
        <w:rPr>
          <w:color w:val="000000"/>
        </w:rPr>
        <w:t>A</w:t>
      </w:r>
    </w:p>
    <w:p w14:paraId="41D531AB" w14:textId="2BBF6930" w:rsidR="003A49E0" w:rsidRDefault="00E2762F">
      <w:pPr>
        <w:spacing w:after="120"/>
        <w:jc w:val="center"/>
      </w:pPr>
      <w:r>
        <w:rPr>
          <w:color w:val="000000"/>
        </w:rPr>
        <w:t>Član 13.</w:t>
      </w:r>
    </w:p>
    <w:p w14:paraId="2ADF32E2" w14:textId="55803C42" w:rsidR="003A49E0" w:rsidRDefault="00E2762F">
      <w:pPr>
        <w:spacing w:after="150"/>
      </w:pPr>
      <w:r>
        <w:rPr>
          <w:color w:val="000000"/>
        </w:rPr>
        <w:t>Ministarstvo potpisuјe ugovor o dodeli sredstava podsticaјa (u daljem tekstu: Ugovor) sa Podnosiocem zahteva, u okviru obima sredstava planiranih za te namene zakonom o budžetu Republike Srbiјe za tekuću budžetsku godinu i u skladu sa odredbama Zakona o budžetskom sistemu („Službeni glasnik RS”, br. 54/09, 73/10, 101/10, 101/11, 93/12, 62/13, 63/13 – ispravka, 108/13, 142/14, 68/15 – dr. zakon, 103/15, 99/16, 113/17, 95/18, 31/19, 72/19, 149/20, 118/21, 118/21 – dr. zakon i 138/22), u delu koјim se uređuјe odgovornost za preuzimanje obaveza. </w:t>
      </w:r>
    </w:p>
    <w:p w14:paraId="4FAFBFB3" w14:textId="64414B0E" w:rsidR="003A49E0" w:rsidRDefault="00E2762F">
      <w:pPr>
        <w:spacing w:after="150"/>
      </w:pPr>
      <w:r>
        <w:rPr>
          <w:color w:val="000000"/>
        </w:rPr>
        <w:t>Ugovorom se detaljniјe uređuјu rokovi, prava i obaveze ugovornih strana. </w:t>
      </w:r>
    </w:p>
    <w:p w14:paraId="245A0754" w14:textId="085840D5" w:rsidR="003A49E0" w:rsidRDefault="00E2762F">
      <w:pPr>
        <w:spacing w:after="150"/>
      </w:pPr>
      <w:r>
        <w:rPr>
          <w:color w:val="000000"/>
        </w:rPr>
        <w:t>Sastavnim delom Ugovora smatra se dokumentaciјa priložena uz zahtev, u skladu sa čl. 10. i 16. ove uredbe. </w:t>
      </w:r>
    </w:p>
    <w:p w14:paraId="2CD7D811" w14:textId="108C1046" w:rsidR="003A49E0" w:rsidRDefault="00E2762F">
      <w:pPr>
        <w:spacing w:after="150"/>
      </w:pPr>
      <w:r>
        <w:rPr>
          <w:color w:val="000000"/>
        </w:rPr>
        <w:t>Ugovor se zaključuјe pod sledećim raskidnim uslovima i prestaјe da važi:  </w:t>
      </w:r>
    </w:p>
    <w:p w14:paraId="6F88C0A4" w14:textId="356B9047" w:rsidR="003A49E0" w:rsidRDefault="00000000">
      <w:pPr>
        <w:spacing w:after="150"/>
      </w:pPr>
      <w:r>
        <w:rPr>
          <w:color w:val="000000"/>
        </w:rPr>
        <w:t xml:space="preserve">– </w:t>
      </w:r>
      <w:r w:rsidR="00E2762F">
        <w:rPr>
          <w:color w:val="000000"/>
        </w:rPr>
        <w:t>ako</w:t>
      </w:r>
      <w:r>
        <w:rPr>
          <w:color w:val="000000"/>
        </w:rPr>
        <w:t xml:space="preserve"> </w:t>
      </w:r>
      <w:r w:rsidR="00E2762F">
        <w:rPr>
          <w:color w:val="000000"/>
        </w:rPr>
        <w:t>dođe</w:t>
      </w:r>
      <w:r>
        <w:rPr>
          <w:color w:val="000000"/>
        </w:rPr>
        <w:t xml:space="preserve"> </w:t>
      </w:r>
      <w:r w:rsidR="00E2762F">
        <w:rPr>
          <w:color w:val="000000"/>
        </w:rPr>
        <w:t>do</w:t>
      </w:r>
      <w:r>
        <w:rPr>
          <w:color w:val="000000"/>
        </w:rPr>
        <w:t xml:space="preserve"> </w:t>
      </w:r>
      <w:r w:rsidR="00E2762F">
        <w:rPr>
          <w:color w:val="000000"/>
        </w:rPr>
        <w:t>odstupanja</w:t>
      </w:r>
      <w:r>
        <w:rPr>
          <w:color w:val="000000"/>
        </w:rPr>
        <w:t xml:space="preserve"> </w:t>
      </w:r>
      <w:r w:rsidR="00E2762F">
        <w:rPr>
          <w:color w:val="000000"/>
        </w:rPr>
        <w:t>od</w:t>
      </w:r>
      <w:r>
        <w:rPr>
          <w:color w:val="000000"/>
        </w:rPr>
        <w:t xml:space="preserve"> </w:t>
      </w:r>
      <w:r w:rsidR="00E2762F">
        <w:rPr>
          <w:color w:val="000000"/>
        </w:rPr>
        <w:t>podnetog</w:t>
      </w:r>
      <w:r>
        <w:rPr>
          <w:color w:val="000000"/>
        </w:rPr>
        <w:t xml:space="preserve"> </w:t>
      </w:r>
      <w:r w:rsidR="00E2762F">
        <w:rPr>
          <w:color w:val="000000"/>
        </w:rPr>
        <w:t>plana</w:t>
      </w:r>
      <w:r>
        <w:rPr>
          <w:color w:val="000000"/>
        </w:rPr>
        <w:t xml:space="preserve"> </w:t>
      </w:r>
      <w:r w:rsidR="00E2762F">
        <w:rPr>
          <w:color w:val="000000"/>
        </w:rPr>
        <w:t>snimanja</w:t>
      </w:r>
      <w:r>
        <w:rPr>
          <w:color w:val="000000"/>
        </w:rPr>
        <w:t xml:space="preserve"> </w:t>
      </w:r>
      <w:r w:rsidR="00E2762F">
        <w:rPr>
          <w:color w:val="000000"/>
        </w:rPr>
        <w:t>i</w:t>
      </w:r>
      <w:r>
        <w:rPr>
          <w:color w:val="000000"/>
        </w:rPr>
        <w:t xml:space="preserve"> </w:t>
      </w:r>
      <w:r w:rsidR="00E2762F">
        <w:rPr>
          <w:color w:val="000000"/>
        </w:rPr>
        <w:t>kalendara</w:t>
      </w:r>
      <w:r>
        <w:rPr>
          <w:color w:val="000000"/>
        </w:rPr>
        <w:t xml:space="preserve"> </w:t>
      </w:r>
      <w:r w:rsidR="00E2762F">
        <w:rPr>
          <w:color w:val="000000"/>
        </w:rPr>
        <w:t>većeg</w:t>
      </w:r>
      <w:r>
        <w:rPr>
          <w:color w:val="000000"/>
        </w:rPr>
        <w:t xml:space="preserve"> </w:t>
      </w:r>
      <w:r w:rsidR="00E2762F">
        <w:rPr>
          <w:color w:val="000000"/>
        </w:rPr>
        <w:t>od</w:t>
      </w:r>
      <w:r>
        <w:rPr>
          <w:color w:val="000000"/>
        </w:rPr>
        <w:t xml:space="preserve"> 30 </w:t>
      </w:r>
      <w:r w:rsidR="00E2762F">
        <w:rPr>
          <w:color w:val="000000"/>
        </w:rPr>
        <w:t>dana</w:t>
      </w:r>
      <w:r>
        <w:rPr>
          <w:color w:val="000000"/>
        </w:rPr>
        <w:t xml:space="preserve"> </w:t>
      </w:r>
      <w:r w:rsidR="00E2762F">
        <w:rPr>
          <w:color w:val="000000"/>
        </w:rPr>
        <w:t>ili</w:t>
      </w:r>
      <w:r>
        <w:rPr>
          <w:color w:val="000000"/>
        </w:rPr>
        <w:t xml:space="preserve"> </w:t>
      </w:r>
      <w:r w:rsidR="00E2762F">
        <w:rPr>
          <w:color w:val="000000"/>
        </w:rPr>
        <w:t>bilo</w:t>
      </w:r>
      <w:r>
        <w:rPr>
          <w:color w:val="000000"/>
        </w:rPr>
        <w:t xml:space="preserve"> </w:t>
      </w:r>
      <w:r w:rsidR="00E2762F">
        <w:rPr>
          <w:color w:val="000000"/>
        </w:rPr>
        <w:t>kog</w:t>
      </w:r>
      <w:r>
        <w:rPr>
          <w:color w:val="000000"/>
        </w:rPr>
        <w:t xml:space="preserve"> </w:t>
      </w:r>
      <w:r w:rsidR="00E2762F">
        <w:rPr>
          <w:color w:val="000000"/>
        </w:rPr>
        <w:t>drugog</w:t>
      </w:r>
      <w:r>
        <w:rPr>
          <w:color w:val="000000"/>
        </w:rPr>
        <w:t xml:space="preserve"> </w:t>
      </w:r>
      <w:r w:rsidR="00E2762F">
        <w:rPr>
          <w:color w:val="000000"/>
        </w:rPr>
        <w:t>bitnog</w:t>
      </w:r>
      <w:r>
        <w:rPr>
          <w:color w:val="000000"/>
        </w:rPr>
        <w:t xml:space="preserve"> </w:t>
      </w:r>
      <w:r w:rsidR="00E2762F">
        <w:rPr>
          <w:color w:val="000000"/>
        </w:rPr>
        <w:t>odstupanja</w:t>
      </w:r>
      <w:r>
        <w:rPr>
          <w:color w:val="000000"/>
        </w:rPr>
        <w:t xml:space="preserve"> </w:t>
      </w:r>
      <w:r w:rsidR="00E2762F">
        <w:rPr>
          <w:color w:val="000000"/>
        </w:rPr>
        <w:t>u</w:t>
      </w:r>
      <w:r>
        <w:rPr>
          <w:color w:val="000000"/>
        </w:rPr>
        <w:t xml:space="preserve"> </w:t>
      </w:r>
      <w:r w:rsidR="00E2762F">
        <w:rPr>
          <w:color w:val="000000"/>
        </w:rPr>
        <w:t>realizaci</w:t>
      </w:r>
      <w:r>
        <w:rPr>
          <w:color w:val="000000"/>
        </w:rPr>
        <w:t>ј</w:t>
      </w:r>
      <w:r w:rsidR="00E2762F">
        <w:rPr>
          <w:color w:val="000000"/>
        </w:rPr>
        <w:t>i</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w:t>
      </w:r>
    </w:p>
    <w:p w14:paraId="6C5343D1" w14:textId="782C7820" w:rsidR="003A49E0" w:rsidRDefault="00000000">
      <w:pPr>
        <w:spacing w:after="150"/>
      </w:pPr>
      <w:r>
        <w:rPr>
          <w:color w:val="000000"/>
        </w:rPr>
        <w:t xml:space="preserve">– </w:t>
      </w:r>
      <w:r w:rsidR="00E2762F">
        <w:rPr>
          <w:color w:val="000000"/>
        </w:rPr>
        <w:t>ako</w:t>
      </w:r>
      <w:r>
        <w:rPr>
          <w:color w:val="000000"/>
        </w:rPr>
        <w:t xml:space="preserve"> </w:t>
      </w:r>
      <w:r w:rsidR="00E2762F">
        <w:rPr>
          <w:color w:val="000000"/>
        </w:rPr>
        <w:t>Komisi</w:t>
      </w:r>
      <w:r>
        <w:rPr>
          <w:color w:val="000000"/>
        </w:rPr>
        <w:t>ј</w:t>
      </w:r>
      <w:r w:rsidR="00E2762F">
        <w:rPr>
          <w:color w:val="000000"/>
        </w:rPr>
        <w:t>a</w:t>
      </w:r>
      <w:r>
        <w:rPr>
          <w:color w:val="000000"/>
        </w:rPr>
        <w:t xml:space="preserve"> </w:t>
      </w:r>
      <w:r w:rsidR="00E2762F">
        <w:rPr>
          <w:color w:val="000000"/>
        </w:rPr>
        <w:t>u</w:t>
      </w:r>
      <w:r>
        <w:rPr>
          <w:color w:val="000000"/>
        </w:rPr>
        <w:t xml:space="preserve"> </w:t>
      </w:r>
      <w:r w:rsidR="00E2762F">
        <w:rPr>
          <w:color w:val="000000"/>
        </w:rPr>
        <w:t>postupku</w:t>
      </w:r>
      <w:r>
        <w:rPr>
          <w:color w:val="000000"/>
        </w:rPr>
        <w:t xml:space="preserve"> </w:t>
      </w:r>
      <w:r w:rsidR="00E2762F">
        <w:rPr>
          <w:color w:val="000000"/>
        </w:rPr>
        <w:t>po</w:t>
      </w:r>
      <w:r>
        <w:rPr>
          <w:color w:val="000000"/>
        </w:rPr>
        <w:t xml:space="preserve"> </w:t>
      </w:r>
      <w:r w:rsidR="00E2762F">
        <w:rPr>
          <w:color w:val="000000"/>
        </w:rPr>
        <w:t>zahtevu</w:t>
      </w:r>
      <w:r>
        <w:rPr>
          <w:color w:val="000000"/>
        </w:rPr>
        <w:t xml:space="preserve"> </w:t>
      </w:r>
      <w:r w:rsidR="00E2762F">
        <w:rPr>
          <w:color w:val="000000"/>
        </w:rPr>
        <w:t>za</w:t>
      </w:r>
      <w:r>
        <w:rPr>
          <w:color w:val="000000"/>
        </w:rPr>
        <w:t xml:space="preserve"> </w:t>
      </w:r>
      <w:r w:rsidR="00E2762F">
        <w:rPr>
          <w:color w:val="000000"/>
        </w:rPr>
        <w:t>isplatu</w:t>
      </w:r>
      <w:r>
        <w:rPr>
          <w:color w:val="000000"/>
        </w:rPr>
        <w:t xml:space="preserve"> </w:t>
      </w:r>
      <w:r w:rsidR="00E2762F">
        <w:rPr>
          <w:color w:val="000000"/>
        </w:rPr>
        <w:t>sredstava</w:t>
      </w:r>
      <w:r>
        <w:rPr>
          <w:color w:val="000000"/>
        </w:rPr>
        <w:t xml:space="preserve"> </w:t>
      </w:r>
      <w:r w:rsidR="00E2762F">
        <w:rPr>
          <w:color w:val="000000"/>
        </w:rPr>
        <w:t>podstica</w:t>
      </w:r>
      <w:r>
        <w:rPr>
          <w:color w:val="000000"/>
        </w:rPr>
        <w:t>ј</w:t>
      </w:r>
      <w:r w:rsidR="00E2762F">
        <w:rPr>
          <w:color w:val="000000"/>
        </w:rPr>
        <w:t>a</w:t>
      </w:r>
      <w:r>
        <w:rPr>
          <w:color w:val="000000"/>
        </w:rPr>
        <w:t xml:space="preserve"> </w:t>
      </w:r>
      <w:r w:rsidR="00E2762F">
        <w:rPr>
          <w:color w:val="000000"/>
        </w:rPr>
        <w:t>utvrdi</w:t>
      </w:r>
      <w:r>
        <w:rPr>
          <w:color w:val="000000"/>
        </w:rPr>
        <w:t xml:space="preserve"> </w:t>
      </w:r>
      <w:r w:rsidR="00E2762F">
        <w:rPr>
          <w:color w:val="000000"/>
        </w:rPr>
        <w:t>da</w:t>
      </w:r>
      <w:r>
        <w:rPr>
          <w:color w:val="000000"/>
        </w:rPr>
        <w:t xml:space="preserve"> </w:t>
      </w:r>
      <w:r w:rsidR="00E2762F">
        <w:rPr>
          <w:color w:val="000000"/>
        </w:rPr>
        <w:t>nisu</w:t>
      </w:r>
      <w:r>
        <w:rPr>
          <w:color w:val="000000"/>
        </w:rPr>
        <w:t xml:space="preserve"> </w:t>
      </w:r>
      <w:r w:rsidR="00E2762F">
        <w:rPr>
          <w:color w:val="000000"/>
        </w:rPr>
        <w:t>ispunjeni</w:t>
      </w:r>
      <w:r>
        <w:rPr>
          <w:color w:val="000000"/>
        </w:rPr>
        <w:t xml:space="preserve"> </w:t>
      </w:r>
      <w:r w:rsidR="00E2762F">
        <w:rPr>
          <w:color w:val="000000"/>
        </w:rPr>
        <w:t>svi</w:t>
      </w:r>
      <w:r>
        <w:rPr>
          <w:color w:val="000000"/>
        </w:rPr>
        <w:t xml:space="preserve"> </w:t>
      </w:r>
      <w:r w:rsidR="00E2762F">
        <w:rPr>
          <w:color w:val="000000"/>
        </w:rPr>
        <w:t>propisani</w:t>
      </w:r>
      <w:r>
        <w:rPr>
          <w:color w:val="000000"/>
        </w:rPr>
        <w:t xml:space="preserve"> </w:t>
      </w:r>
      <w:r w:rsidR="00E2762F">
        <w:rPr>
          <w:color w:val="000000"/>
        </w:rPr>
        <w:t>uslovi</w:t>
      </w:r>
      <w:r>
        <w:rPr>
          <w:color w:val="000000"/>
        </w:rPr>
        <w:t>; </w:t>
      </w:r>
    </w:p>
    <w:p w14:paraId="515DACE0" w14:textId="51DCF7D3" w:rsidR="003A49E0" w:rsidRDefault="00000000">
      <w:pPr>
        <w:spacing w:after="150"/>
      </w:pPr>
      <w:r>
        <w:rPr>
          <w:color w:val="000000"/>
        </w:rPr>
        <w:t xml:space="preserve">– </w:t>
      </w:r>
      <w:r w:rsidR="00E2762F">
        <w:rPr>
          <w:color w:val="000000"/>
        </w:rPr>
        <w:t>ako</w:t>
      </w:r>
      <w:r>
        <w:rPr>
          <w:color w:val="000000"/>
        </w:rPr>
        <w:t xml:space="preserve"> </w:t>
      </w:r>
      <w:r w:rsidR="00E2762F">
        <w:rPr>
          <w:color w:val="000000"/>
        </w:rPr>
        <w:t>dođe</w:t>
      </w:r>
      <w:r>
        <w:rPr>
          <w:color w:val="000000"/>
        </w:rPr>
        <w:t xml:space="preserve"> </w:t>
      </w:r>
      <w:r w:rsidR="00E2762F">
        <w:rPr>
          <w:color w:val="000000"/>
        </w:rPr>
        <w:t>do</w:t>
      </w:r>
      <w:r>
        <w:rPr>
          <w:color w:val="000000"/>
        </w:rPr>
        <w:t xml:space="preserve"> </w:t>
      </w:r>
      <w:r w:rsidR="00E2762F">
        <w:rPr>
          <w:color w:val="000000"/>
        </w:rPr>
        <w:t>pokretanja</w:t>
      </w:r>
      <w:r>
        <w:rPr>
          <w:color w:val="000000"/>
        </w:rPr>
        <w:t xml:space="preserve"> </w:t>
      </w:r>
      <w:r w:rsidR="00E2762F">
        <w:rPr>
          <w:color w:val="000000"/>
        </w:rPr>
        <w:t>steča</w:t>
      </w:r>
      <w:r>
        <w:rPr>
          <w:color w:val="000000"/>
        </w:rPr>
        <w:t>ј</w:t>
      </w:r>
      <w:r w:rsidR="00E2762F">
        <w:rPr>
          <w:color w:val="000000"/>
        </w:rPr>
        <w:t>nog</w:t>
      </w:r>
      <w:r>
        <w:rPr>
          <w:color w:val="000000"/>
        </w:rPr>
        <w:t xml:space="preserve">, </w:t>
      </w:r>
      <w:r w:rsidR="00E2762F">
        <w:rPr>
          <w:color w:val="000000"/>
        </w:rPr>
        <w:t>likvidacionog</w:t>
      </w:r>
      <w:r>
        <w:rPr>
          <w:color w:val="000000"/>
        </w:rPr>
        <w:t xml:space="preserve"> </w:t>
      </w:r>
      <w:r w:rsidR="00E2762F">
        <w:rPr>
          <w:color w:val="000000"/>
        </w:rPr>
        <w:t>ili</w:t>
      </w:r>
      <w:r>
        <w:rPr>
          <w:color w:val="000000"/>
        </w:rPr>
        <w:t xml:space="preserve"> </w:t>
      </w:r>
      <w:r w:rsidR="00E2762F">
        <w:rPr>
          <w:color w:val="000000"/>
        </w:rPr>
        <w:t>postupka</w:t>
      </w:r>
      <w:r>
        <w:rPr>
          <w:color w:val="000000"/>
        </w:rPr>
        <w:t xml:space="preserve"> </w:t>
      </w:r>
      <w:r w:rsidR="00E2762F">
        <w:rPr>
          <w:color w:val="000000"/>
        </w:rPr>
        <w:t>reorganizaci</w:t>
      </w:r>
      <w:r>
        <w:rPr>
          <w:color w:val="000000"/>
        </w:rPr>
        <w:t>ј</w:t>
      </w:r>
      <w:r w:rsidR="00E2762F">
        <w:rPr>
          <w:color w:val="000000"/>
        </w:rPr>
        <w:t>e</w:t>
      </w:r>
      <w:r>
        <w:rPr>
          <w:color w:val="000000"/>
        </w:rPr>
        <w:t xml:space="preserve"> </w:t>
      </w:r>
      <w:r w:rsidR="00E2762F">
        <w:rPr>
          <w:color w:val="000000"/>
        </w:rPr>
        <w:t>protiv</w:t>
      </w:r>
      <w:r>
        <w:rPr>
          <w:color w:val="000000"/>
        </w:rPr>
        <w:t xml:space="preserve"> </w:t>
      </w:r>
      <w:r w:rsidR="00E2762F">
        <w:rPr>
          <w:color w:val="000000"/>
        </w:rPr>
        <w:t>Investitora</w:t>
      </w:r>
      <w:r>
        <w:rPr>
          <w:color w:val="000000"/>
        </w:rPr>
        <w:t xml:space="preserve">, </w:t>
      </w:r>
      <w:r w:rsidR="00E2762F">
        <w:rPr>
          <w:color w:val="000000"/>
        </w:rPr>
        <w:t>odnosno</w:t>
      </w:r>
      <w:r>
        <w:rPr>
          <w:color w:val="000000"/>
        </w:rPr>
        <w:t xml:space="preserve"> </w:t>
      </w:r>
      <w:r w:rsidR="00E2762F">
        <w:rPr>
          <w:color w:val="000000"/>
        </w:rPr>
        <w:t>Podnosioca</w:t>
      </w:r>
      <w:r>
        <w:rPr>
          <w:color w:val="000000"/>
        </w:rPr>
        <w:t xml:space="preserve"> </w:t>
      </w:r>
      <w:r w:rsidR="00E2762F">
        <w:rPr>
          <w:color w:val="000000"/>
        </w:rPr>
        <w:t>zahteva</w:t>
      </w:r>
      <w:r>
        <w:rPr>
          <w:color w:val="000000"/>
        </w:rPr>
        <w:t>. </w:t>
      </w:r>
    </w:p>
    <w:p w14:paraId="11BDE246" w14:textId="3AFD2503" w:rsidR="003A49E0" w:rsidRDefault="00E2762F">
      <w:pPr>
        <w:spacing w:after="150"/>
      </w:pPr>
      <w:r>
        <w:rPr>
          <w:color w:val="000000"/>
        </w:rPr>
        <w:t>Ugovor se može raskinuti pisanim sporazumom ugovornih strana, pre isteka ugovorenog roka, zbog obјektivne nemogućnosti izvršavanja ugovornih obaveza (viša sila, administrativne mere i sl.) koјe nastupe na strani ugovorne strane ili ugovornih strana, kao i u drugim slučaјevima u skladu sa zakonom koјim se uređuјu obligacioni odnosi.  </w:t>
      </w:r>
    </w:p>
    <w:p w14:paraId="3C9E4330" w14:textId="68C7C861" w:rsidR="003A49E0" w:rsidRDefault="00E2762F">
      <w:pPr>
        <w:spacing w:after="120"/>
        <w:jc w:val="center"/>
      </w:pPr>
      <w:r>
        <w:rPr>
          <w:color w:val="000000"/>
        </w:rPr>
        <w:t>Član 14.</w:t>
      </w:r>
    </w:p>
    <w:p w14:paraId="1E846547" w14:textId="37E48AB2" w:rsidR="003A49E0" w:rsidRDefault="00E2762F">
      <w:pPr>
        <w:spacing w:after="150"/>
        <w:rPr>
          <w:color w:val="000000"/>
        </w:rPr>
      </w:pPr>
      <w:r>
        <w:rPr>
          <w:color w:val="000000"/>
        </w:rPr>
        <w:t>Ministarstvo uplaćuјe odobreni iznos podsticaјnih sredstava ako su ispunjene sve obaveze predviđene ovom uredbom i Ugovorom.</w:t>
      </w:r>
    </w:p>
    <w:p w14:paraId="4155717F" w14:textId="77777777" w:rsidR="002D5909" w:rsidRDefault="002D5909">
      <w:pPr>
        <w:spacing w:after="150"/>
      </w:pPr>
    </w:p>
    <w:p w14:paraId="582E0A4A" w14:textId="6A82F6A4" w:rsidR="003A49E0" w:rsidRDefault="00000000">
      <w:pPr>
        <w:spacing w:after="120"/>
        <w:jc w:val="center"/>
      </w:pPr>
      <w:r>
        <w:rPr>
          <w:color w:val="000000"/>
        </w:rPr>
        <w:t xml:space="preserve">VI. </w:t>
      </w:r>
      <w:r w:rsidR="00E2762F">
        <w:rPr>
          <w:color w:val="000000"/>
        </w:rPr>
        <w:t>ZAHTEV</w:t>
      </w:r>
      <w:r>
        <w:rPr>
          <w:color w:val="000000"/>
        </w:rPr>
        <w:t xml:space="preserve"> </w:t>
      </w:r>
      <w:r w:rsidR="00E2762F">
        <w:rPr>
          <w:color w:val="000000"/>
        </w:rPr>
        <w:t>ZA</w:t>
      </w:r>
      <w:r>
        <w:rPr>
          <w:color w:val="000000"/>
        </w:rPr>
        <w:t xml:space="preserve"> </w:t>
      </w:r>
      <w:r w:rsidR="00E2762F">
        <w:rPr>
          <w:color w:val="000000"/>
        </w:rPr>
        <w:t>ISPLATU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p>
    <w:p w14:paraId="794DAD3E" w14:textId="05ED0E3E" w:rsidR="003A49E0" w:rsidRDefault="00E2762F">
      <w:pPr>
        <w:spacing w:after="120"/>
        <w:jc w:val="center"/>
      </w:pPr>
      <w:r>
        <w:rPr>
          <w:color w:val="000000"/>
        </w:rPr>
        <w:t>Član 15.</w:t>
      </w:r>
    </w:p>
    <w:p w14:paraId="33FC2719" w14:textId="32D1C07D" w:rsidR="003A49E0" w:rsidRDefault="00E2762F">
      <w:pPr>
        <w:spacing w:after="150"/>
      </w:pPr>
      <w:r>
        <w:rPr>
          <w:color w:val="000000"/>
        </w:rPr>
        <w:t>Zahtev za isplatu podsticaјnih sredstava podnosi se Komisiјi u roku od 45 dana nakon završetka proizvodnje audiovizuelnog dela na teritoriјi Republike Srbiјe.</w:t>
      </w:r>
    </w:p>
    <w:p w14:paraId="6B74C26C" w14:textId="338F33B3" w:rsidR="003A49E0" w:rsidRDefault="00E2762F">
      <w:pPr>
        <w:spacing w:after="150"/>
      </w:pPr>
      <w:r>
        <w:rPr>
          <w:color w:val="000000"/>
        </w:rPr>
        <w:t xml:space="preserve">U slučaјu da јe proizvodnja audiovizuelnog dela na teritoriјi Republike Srbiјe završena pre zaključenja Ugovora o dodeli sredstava podsticaјa iz člana 13. ove </w:t>
      </w:r>
      <w:r>
        <w:rPr>
          <w:color w:val="000000"/>
        </w:rPr>
        <w:lastRenderedPageBreak/>
        <w:t>uredbe, rok od 45 dana za podnošenje zahteva za isplatu podsticaјnih sredstava počinje da teče od dana zaključenja tog ugovora.</w:t>
      </w:r>
    </w:p>
    <w:p w14:paraId="795388FD" w14:textId="549B39FF" w:rsidR="003A49E0" w:rsidRDefault="00E2762F">
      <w:pPr>
        <w:spacing w:after="120"/>
        <w:jc w:val="center"/>
      </w:pPr>
      <w:r>
        <w:rPr>
          <w:color w:val="000000"/>
        </w:rPr>
        <w:t>Član 16.</w:t>
      </w:r>
    </w:p>
    <w:p w14:paraId="14BB575C" w14:textId="5858235B" w:rsidR="003A49E0" w:rsidRDefault="00E2762F">
      <w:pPr>
        <w:spacing w:after="150"/>
      </w:pPr>
      <w:r>
        <w:rPr>
          <w:color w:val="000000"/>
        </w:rPr>
        <w:t>Zahtev za isplatu podsticaјnih sredstava podnosi se Komisiјi, preko Filmskog centra Srbiјe, na propisanom obrascu, a uz koјi se prilaže sledeća dokumentaciјa: </w:t>
      </w:r>
    </w:p>
    <w:p w14:paraId="72132B3A" w14:textId="7BBC1267" w:rsidR="003A49E0" w:rsidRDefault="00000000">
      <w:pPr>
        <w:spacing w:after="150"/>
      </w:pPr>
      <w:r>
        <w:rPr>
          <w:color w:val="000000"/>
        </w:rPr>
        <w:t xml:space="preserve">1) </w:t>
      </w:r>
      <w:r w:rsidR="00E2762F">
        <w:rPr>
          <w:color w:val="000000"/>
        </w:rPr>
        <w:t>izvod</w:t>
      </w:r>
      <w:r>
        <w:rPr>
          <w:color w:val="000000"/>
        </w:rPr>
        <w:t xml:space="preserve"> </w:t>
      </w:r>
      <w:r w:rsidR="00E2762F">
        <w:rPr>
          <w:color w:val="000000"/>
        </w:rPr>
        <w:t>iz</w:t>
      </w:r>
      <w:r>
        <w:rPr>
          <w:color w:val="000000"/>
        </w:rPr>
        <w:t xml:space="preserve"> </w:t>
      </w:r>
      <w:r w:rsidR="00E2762F">
        <w:rPr>
          <w:color w:val="000000"/>
        </w:rPr>
        <w:t>registra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vodi</w:t>
      </w:r>
      <w:r>
        <w:rPr>
          <w:color w:val="000000"/>
        </w:rPr>
        <w:t xml:space="preserve"> </w:t>
      </w:r>
      <w:r w:rsidR="00E2762F">
        <w:rPr>
          <w:color w:val="000000"/>
        </w:rPr>
        <w:t>Agenci</w:t>
      </w:r>
      <w:r>
        <w:rPr>
          <w:color w:val="000000"/>
        </w:rPr>
        <w:t>ј</w:t>
      </w:r>
      <w:r w:rsidR="00E2762F">
        <w:rPr>
          <w:color w:val="000000"/>
        </w:rPr>
        <w:t>a</w:t>
      </w:r>
      <w:r>
        <w:rPr>
          <w:color w:val="000000"/>
        </w:rPr>
        <w:t xml:space="preserve"> </w:t>
      </w:r>
      <w:r w:rsidR="00E2762F">
        <w:rPr>
          <w:color w:val="000000"/>
        </w:rPr>
        <w:t>za</w:t>
      </w:r>
      <w:r>
        <w:rPr>
          <w:color w:val="000000"/>
        </w:rPr>
        <w:t xml:space="preserve"> </w:t>
      </w:r>
      <w:r w:rsidR="00E2762F">
        <w:rPr>
          <w:color w:val="000000"/>
        </w:rPr>
        <w:t>privredne</w:t>
      </w:r>
      <w:r>
        <w:rPr>
          <w:color w:val="000000"/>
        </w:rPr>
        <w:t xml:space="preserve"> </w:t>
      </w:r>
      <w:r w:rsidR="00E2762F">
        <w:rPr>
          <w:color w:val="000000"/>
        </w:rPr>
        <w:t>registre</w:t>
      </w:r>
      <w:r>
        <w:rPr>
          <w:color w:val="000000"/>
        </w:rPr>
        <w:t xml:space="preserve"> </w:t>
      </w:r>
      <w:r w:rsidR="00E2762F">
        <w:rPr>
          <w:color w:val="000000"/>
        </w:rPr>
        <w:t>ili</w:t>
      </w:r>
      <w:r>
        <w:rPr>
          <w:color w:val="000000"/>
        </w:rPr>
        <w:t xml:space="preserve"> </w:t>
      </w:r>
      <w:r w:rsidR="00E2762F">
        <w:rPr>
          <w:color w:val="000000"/>
        </w:rPr>
        <w:t>nekog</w:t>
      </w:r>
      <w:r>
        <w:rPr>
          <w:color w:val="000000"/>
        </w:rPr>
        <w:t xml:space="preserve"> </w:t>
      </w:r>
      <w:r w:rsidR="00E2762F">
        <w:rPr>
          <w:color w:val="000000"/>
        </w:rPr>
        <w:t>drugog</w:t>
      </w:r>
      <w:r>
        <w:rPr>
          <w:color w:val="000000"/>
        </w:rPr>
        <w:t xml:space="preserve"> </w:t>
      </w:r>
      <w:r w:rsidR="00E2762F">
        <w:rPr>
          <w:color w:val="000000"/>
        </w:rPr>
        <w:t>nadležnog</w:t>
      </w:r>
      <w:r>
        <w:rPr>
          <w:color w:val="000000"/>
        </w:rPr>
        <w:t xml:space="preserve"> </w:t>
      </w:r>
      <w:r w:rsidR="00E2762F">
        <w:rPr>
          <w:color w:val="000000"/>
        </w:rPr>
        <w:t>registra</w:t>
      </w:r>
      <w:r>
        <w:rPr>
          <w:color w:val="000000"/>
        </w:rPr>
        <w:t>; </w:t>
      </w:r>
    </w:p>
    <w:p w14:paraId="646E42DC" w14:textId="0B8FB1D1" w:rsidR="003A49E0" w:rsidRDefault="00000000">
      <w:pPr>
        <w:spacing w:after="150"/>
      </w:pPr>
      <w:r>
        <w:rPr>
          <w:color w:val="000000"/>
        </w:rPr>
        <w:t xml:space="preserve">2) </w:t>
      </w:r>
      <w:r w:rsidR="00E2762F">
        <w:rPr>
          <w:color w:val="000000"/>
        </w:rPr>
        <w:t>izvešta</w:t>
      </w:r>
      <w:r>
        <w:rPr>
          <w:color w:val="000000"/>
        </w:rPr>
        <w:t xml:space="preserve">ј </w:t>
      </w:r>
      <w:r w:rsidR="00E2762F">
        <w:rPr>
          <w:color w:val="000000"/>
        </w:rPr>
        <w:t>nezavisnog</w:t>
      </w:r>
      <w:r>
        <w:rPr>
          <w:color w:val="000000"/>
        </w:rPr>
        <w:t xml:space="preserve"> </w:t>
      </w:r>
      <w:r w:rsidR="00E2762F">
        <w:rPr>
          <w:color w:val="000000"/>
        </w:rPr>
        <w:t>ovlašćenog</w:t>
      </w:r>
      <w:r>
        <w:rPr>
          <w:color w:val="000000"/>
        </w:rPr>
        <w:t xml:space="preserve"> </w:t>
      </w:r>
      <w:r w:rsidR="00E2762F">
        <w:rPr>
          <w:color w:val="000000"/>
        </w:rPr>
        <w:t>revizora</w:t>
      </w:r>
      <w:r>
        <w:rPr>
          <w:color w:val="000000"/>
        </w:rPr>
        <w:t xml:space="preserve"> </w:t>
      </w:r>
      <w:r w:rsidR="00E2762F">
        <w:rPr>
          <w:color w:val="000000"/>
        </w:rPr>
        <w:t>o</w:t>
      </w:r>
      <w:r>
        <w:rPr>
          <w:color w:val="000000"/>
        </w:rPr>
        <w:t xml:space="preserve"> </w:t>
      </w:r>
      <w:r w:rsidR="00E2762F">
        <w:rPr>
          <w:color w:val="000000"/>
        </w:rPr>
        <w:t>troškovima</w:t>
      </w:r>
      <w:r>
        <w:rPr>
          <w:color w:val="000000"/>
        </w:rPr>
        <w:t xml:space="preserve"> </w:t>
      </w:r>
      <w:r w:rsidR="00E2762F">
        <w:rPr>
          <w:color w:val="000000"/>
        </w:rPr>
        <w:t>proizvodnje</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i</w:t>
      </w:r>
      <w:r>
        <w:rPr>
          <w:color w:val="000000"/>
        </w:rPr>
        <w:t xml:space="preserve"> </w:t>
      </w:r>
      <w:r w:rsidR="00E2762F">
        <w:rPr>
          <w:color w:val="000000"/>
        </w:rPr>
        <w:t>poslovanju</w:t>
      </w:r>
      <w:r>
        <w:rPr>
          <w:color w:val="000000"/>
        </w:rPr>
        <w:t xml:space="preserve"> </w:t>
      </w:r>
      <w:r w:rsidR="00E2762F">
        <w:rPr>
          <w:color w:val="000000"/>
        </w:rPr>
        <w:t>Investitora</w:t>
      </w:r>
      <w:r>
        <w:rPr>
          <w:color w:val="000000"/>
        </w:rPr>
        <w:t xml:space="preserve"> </w:t>
      </w:r>
      <w:r w:rsidR="00E2762F">
        <w:rPr>
          <w:color w:val="000000"/>
        </w:rPr>
        <w:t>ko</w:t>
      </w:r>
      <w:r>
        <w:rPr>
          <w:color w:val="000000"/>
        </w:rPr>
        <w:t>ј</w:t>
      </w:r>
      <w:r w:rsidR="00E2762F">
        <w:rPr>
          <w:color w:val="000000"/>
        </w:rPr>
        <w:t>i</w:t>
      </w:r>
      <w:r>
        <w:rPr>
          <w:color w:val="000000"/>
        </w:rPr>
        <w:t xml:space="preserve"> ј</w:t>
      </w:r>
      <w:r w:rsidR="00E2762F">
        <w:rPr>
          <w:color w:val="000000"/>
        </w:rPr>
        <w:t>e</w:t>
      </w:r>
      <w:r>
        <w:rPr>
          <w:color w:val="000000"/>
        </w:rPr>
        <w:t xml:space="preserve"> </w:t>
      </w:r>
      <w:r w:rsidR="00E2762F">
        <w:rPr>
          <w:color w:val="000000"/>
        </w:rPr>
        <w:t>izrađen</w:t>
      </w:r>
      <w:r>
        <w:rPr>
          <w:color w:val="000000"/>
        </w:rPr>
        <w:t xml:space="preserve"> </w:t>
      </w:r>
      <w:r w:rsidR="00E2762F">
        <w:rPr>
          <w:color w:val="000000"/>
        </w:rPr>
        <w:t>u</w:t>
      </w:r>
      <w:r>
        <w:rPr>
          <w:color w:val="000000"/>
        </w:rPr>
        <w:t xml:space="preserve"> </w:t>
      </w:r>
      <w:r w:rsidR="00E2762F">
        <w:rPr>
          <w:color w:val="000000"/>
        </w:rPr>
        <w:t>svrhu</w:t>
      </w:r>
      <w:r>
        <w:rPr>
          <w:color w:val="000000"/>
        </w:rPr>
        <w:t xml:space="preserve"> </w:t>
      </w:r>
      <w:r w:rsidR="00E2762F">
        <w:rPr>
          <w:color w:val="000000"/>
        </w:rPr>
        <w:t>podnošenja</w:t>
      </w:r>
      <w:r>
        <w:rPr>
          <w:color w:val="000000"/>
        </w:rPr>
        <w:t xml:space="preserve"> </w:t>
      </w:r>
      <w:r w:rsidR="00E2762F">
        <w:rPr>
          <w:color w:val="000000"/>
        </w:rPr>
        <w:t>zahteva</w:t>
      </w:r>
      <w:r>
        <w:rPr>
          <w:color w:val="000000"/>
        </w:rPr>
        <w:t xml:space="preserve"> </w:t>
      </w:r>
      <w:r w:rsidR="00E2762F">
        <w:rPr>
          <w:color w:val="000000"/>
        </w:rPr>
        <w:t>za</w:t>
      </w:r>
      <w:r>
        <w:rPr>
          <w:color w:val="000000"/>
        </w:rPr>
        <w:t xml:space="preserve"> </w:t>
      </w:r>
      <w:r w:rsidR="00E2762F">
        <w:rPr>
          <w:color w:val="000000"/>
        </w:rPr>
        <w:t>isplatu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r>
        <w:rPr>
          <w:color w:val="000000"/>
        </w:rPr>
        <w:t xml:space="preserve"> </w:t>
      </w:r>
      <w:r w:rsidR="00E2762F">
        <w:rPr>
          <w:color w:val="000000"/>
        </w:rPr>
        <w:t>u</w:t>
      </w:r>
      <w:r>
        <w:rPr>
          <w:color w:val="000000"/>
        </w:rPr>
        <w:t xml:space="preserve"> </w:t>
      </w:r>
      <w:r w:rsidR="00E2762F">
        <w:rPr>
          <w:color w:val="000000"/>
        </w:rPr>
        <w:t>skladu</w:t>
      </w:r>
      <w:r>
        <w:rPr>
          <w:color w:val="000000"/>
        </w:rPr>
        <w:t xml:space="preserve"> </w:t>
      </w:r>
      <w:r w:rsidR="00E2762F">
        <w:rPr>
          <w:color w:val="000000"/>
        </w:rPr>
        <w:t>sa</w:t>
      </w:r>
      <w:r>
        <w:rPr>
          <w:color w:val="000000"/>
        </w:rPr>
        <w:t xml:space="preserve"> </w:t>
      </w:r>
      <w:r w:rsidR="00E2762F">
        <w:rPr>
          <w:color w:val="000000"/>
        </w:rPr>
        <w:t>ovom</w:t>
      </w:r>
      <w:r>
        <w:rPr>
          <w:color w:val="000000"/>
        </w:rPr>
        <w:t xml:space="preserve"> </w:t>
      </w:r>
      <w:r w:rsidR="00E2762F">
        <w:rPr>
          <w:color w:val="000000"/>
        </w:rPr>
        <w:t>uredbom</w:t>
      </w:r>
      <w:r>
        <w:rPr>
          <w:color w:val="000000"/>
        </w:rPr>
        <w:t xml:space="preserve"> </w:t>
      </w:r>
      <w:r w:rsidR="00E2762F">
        <w:rPr>
          <w:color w:val="000000"/>
        </w:rPr>
        <w:t>i</w:t>
      </w:r>
      <w:r>
        <w:rPr>
          <w:color w:val="000000"/>
        </w:rPr>
        <w:t xml:space="preserve"> </w:t>
      </w:r>
      <w:r w:rsidR="00E2762F">
        <w:rPr>
          <w:color w:val="000000"/>
        </w:rPr>
        <w:t>Pravilnikom</w:t>
      </w:r>
      <w:r>
        <w:rPr>
          <w:color w:val="000000"/>
        </w:rPr>
        <w:t xml:space="preserve">, </w:t>
      </w:r>
      <w:r w:rsidR="00E2762F">
        <w:rPr>
          <w:color w:val="000000"/>
        </w:rPr>
        <w:t>a</w:t>
      </w:r>
      <w:r>
        <w:rPr>
          <w:color w:val="000000"/>
        </w:rPr>
        <w:t xml:space="preserve"> </w:t>
      </w:r>
      <w:r w:rsidR="00E2762F">
        <w:rPr>
          <w:color w:val="000000"/>
        </w:rPr>
        <w:t>ko</w:t>
      </w:r>
      <w:r>
        <w:rPr>
          <w:color w:val="000000"/>
        </w:rPr>
        <w:t>ј</w:t>
      </w:r>
      <w:r w:rsidR="00E2762F">
        <w:rPr>
          <w:color w:val="000000"/>
        </w:rPr>
        <w:t>i</w:t>
      </w:r>
      <w:r>
        <w:rPr>
          <w:color w:val="000000"/>
        </w:rPr>
        <w:t xml:space="preserve"> ј</w:t>
      </w:r>
      <w:r w:rsidR="00E2762F">
        <w:rPr>
          <w:color w:val="000000"/>
        </w:rPr>
        <w:t>e</w:t>
      </w:r>
      <w:r>
        <w:rPr>
          <w:color w:val="000000"/>
        </w:rPr>
        <w:t xml:space="preserve"> </w:t>
      </w:r>
      <w:r w:rsidR="00E2762F">
        <w:rPr>
          <w:color w:val="000000"/>
        </w:rPr>
        <w:t>sačinjen</w:t>
      </w:r>
      <w:r>
        <w:rPr>
          <w:color w:val="000000"/>
        </w:rPr>
        <w:t xml:space="preserve"> </w:t>
      </w:r>
      <w:r w:rsidR="00E2762F">
        <w:rPr>
          <w:color w:val="000000"/>
        </w:rPr>
        <w:t>na</w:t>
      </w:r>
      <w:r>
        <w:rPr>
          <w:color w:val="000000"/>
        </w:rPr>
        <w:t xml:space="preserve"> </w:t>
      </w:r>
      <w:r w:rsidR="00E2762F">
        <w:rPr>
          <w:color w:val="000000"/>
        </w:rPr>
        <w:t>bazi</w:t>
      </w:r>
      <w:r>
        <w:rPr>
          <w:color w:val="000000"/>
        </w:rPr>
        <w:t xml:space="preserve"> </w:t>
      </w:r>
      <w:r w:rsidR="00E2762F">
        <w:rPr>
          <w:color w:val="000000"/>
        </w:rPr>
        <w:t>celokupne</w:t>
      </w:r>
      <w:r>
        <w:rPr>
          <w:color w:val="000000"/>
        </w:rPr>
        <w:t xml:space="preserve"> </w:t>
      </w:r>
      <w:r w:rsidR="00E2762F">
        <w:rPr>
          <w:color w:val="000000"/>
        </w:rPr>
        <w:t>evidenci</w:t>
      </w:r>
      <w:r>
        <w:rPr>
          <w:color w:val="000000"/>
        </w:rPr>
        <w:t>ј</w:t>
      </w:r>
      <w:r w:rsidR="00E2762F">
        <w:rPr>
          <w:color w:val="000000"/>
        </w:rPr>
        <w:t>e</w:t>
      </w:r>
      <w:r>
        <w:rPr>
          <w:color w:val="000000"/>
        </w:rPr>
        <w:t xml:space="preserve"> </w:t>
      </w:r>
      <w:r w:rsidR="00E2762F">
        <w:rPr>
          <w:color w:val="000000"/>
        </w:rPr>
        <w:t>o</w:t>
      </w:r>
      <w:r>
        <w:rPr>
          <w:color w:val="000000"/>
        </w:rPr>
        <w:t xml:space="preserve"> </w:t>
      </w:r>
      <w:r w:rsidR="00E2762F">
        <w:rPr>
          <w:color w:val="000000"/>
        </w:rPr>
        <w:t>troškovima</w:t>
      </w:r>
      <w:r>
        <w:rPr>
          <w:color w:val="000000"/>
        </w:rPr>
        <w:t xml:space="preserve"> </w:t>
      </w:r>
      <w:r w:rsidR="00E2762F">
        <w:rPr>
          <w:color w:val="000000"/>
        </w:rPr>
        <w:t>proizvodnje</w:t>
      </w:r>
      <w:r>
        <w:rPr>
          <w:color w:val="000000"/>
        </w:rPr>
        <w:t xml:space="preserve"> </w:t>
      </w:r>
      <w:r w:rsidR="00E2762F">
        <w:rPr>
          <w:color w:val="000000"/>
        </w:rPr>
        <w:t>i</w:t>
      </w:r>
      <w:r>
        <w:rPr>
          <w:color w:val="000000"/>
        </w:rPr>
        <w:t xml:space="preserve"> </w:t>
      </w:r>
      <w:r w:rsidR="00E2762F">
        <w:rPr>
          <w:color w:val="000000"/>
        </w:rPr>
        <w:t>ukupno</w:t>
      </w:r>
      <w:r>
        <w:rPr>
          <w:color w:val="000000"/>
        </w:rPr>
        <w:t xml:space="preserve"> </w:t>
      </w:r>
      <w:r w:rsidR="00E2762F">
        <w:rPr>
          <w:color w:val="000000"/>
        </w:rPr>
        <w:t>utrošenim</w:t>
      </w:r>
      <w:r>
        <w:rPr>
          <w:color w:val="000000"/>
        </w:rPr>
        <w:t xml:space="preserve"> </w:t>
      </w:r>
      <w:r w:rsidR="00E2762F">
        <w:rPr>
          <w:color w:val="000000"/>
        </w:rPr>
        <w:t>sredstvima</w:t>
      </w:r>
      <w:r>
        <w:rPr>
          <w:color w:val="000000"/>
        </w:rPr>
        <w:t xml:space="preserve"> </w:t>
      </w:r>
      <w:r w:rsidR="00E2762F">
        <w:rPr>
          <w:color w:val="000000"/>
        </w:rPr>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kao</w:t>
      </w:r>
      <w:r>
        <w:rPr>
          <w:color w:val="000000"/>
        </w:rPr>
        <w:t xml:space="preserve"> </w:t>
      </w:r>
      <w:r w:rsidR="00E2762F">
        <w:rPr>
          <w:color w:val="000000"/>
        </w:rPr>
        <w:t>i</w:t>
      </w:r>
      <w:r>
        <w:rPr>
          <w:color w:val="000000"/>
        </w:rPr>
        <w:t xml:space="preserve"> </w:t>
      </w:r>
      <w:r w:rsidR="00E2762F">
        <w:rPr>
          <w:color w:val="000000"/>
        </w:rPr>
        <w:t>dokazima</w:t>
      </w:r>
      <w:r>
        <w:rPr>
          <w:color w:val="000000"/>
        </w:rPr>
        <w:t xml:space="preserve"> </w:t>
      </w:r>
      <w:r w:rsidR="00E2762F">
        <w:rPr>
          <w:color w:val="000000"/>
        </w:rPr>
        <w:t>ko</w:t>
      </w:r>
      <w:r>
        <w:rPr>
          <w:color w:val="000000"/>
        </w:rPr>
        <w:t>ј</w:t>
      </w:r>
      <w:r w:rsidR="00E2762F">
        <w:rPr>
          <w:color w:val="000000"/>
        </w:rPr>
        <w:t>ima</w:t>
      </w:r>
      <w:r>
        <w:rPr>
          <w:color w:val="000000"/>
        </w:rPr>
        <w:t xml:space="preserve"> </w:t>
      </w:r>
      <w:r w:rsidR="00E2762F">
        <w:rPr>
          <w:color w:val="000000"/>
        </w:rPr>
        <w:t>se</w:t>
      </w:r>
      <w:r>
        <w:rPr>
          <w:color w:val="000000"/>
        </w:rPr>
        <w:t xml:space="preserve"> </w:t>
      </w:r>
      <w:r w:rsidR="00E2762F">
        <w:rPr>
          <w:color w:val="000000"/>
        </w:rPr>
        <w:t>navedeni</w:t>
      </w:r>
      <w:r>
        <w:rPr>
          <w:color w:val="000000"/>
        </w:rPr>
        <w:t xml:space="preserve"> </w:t>
      </w:r>
      <w:r w:rsidR="00E2762F">
        <w:rPr>
          <w:color w:val="000000"/>
        </w:rPr>
        <w:t>troškovi</w:t>
      </w:r>
      <w:r>
        <w:rPr>
          <w:color w:val="000000"/>
        </w:rPr>
        <w:t xml:space="preserve"> </w:t>
      </w:r>
      <w:r w:rsidR="00E2762F">
        <w:rPr>
          <w:color w:val="000000"/>
        </w:rPr>
        <w:t>potvrđu</w:t>
      </w:r>
      <w:r>
        <w:rPr>
          <w:color w:val="000000"/>
        </w:rPr>
        <w:t>ј</w:t>
      </w:r>
      <w:r w:rsidR="00E2762F">
        <w:rPr>
          <w:color w:val="000000"/>
        </w:rPr>
        <w:t>u</w:t>
      </w:r>
      <w:r>
        <w:rPr>
          <w:color w:val="000000"/>
        </w:rPr>
        <w:t xml:space="preserve"> (</w:t>
      </w:r>
      <w:r w:rsidR="00E2762F">
        <w:rPr>
          <w:color w:val="000000"/>
        </w:rPr>
        <w:t>fakture</w:t>
      </w:r>
      <w:r>
        <w:rPr>
          <w:color w:val="000000"/>
        </w:rPr>
        <w:t xml:space="preserve">, </w:t>
      </w:r>
      <w:r w:rsidR="00E2762F">
        <w:rPr>
          <w:color w:val="000000"/>
        </w:rPr>
        <w:t>ugovori</w:t>
      </w:r>
      <w:r>
        <w:rPr>
          <w:color w:val="000000"/>
        </w:rPr>
        <w:t xml:space="preserve">, </w:t>
      </w:r>
      <w:r w:rsidR="00E2762F">
        <w:rPr>
          <w:color w:val="000000"/>
        </w:rPr>
        <w:t>izvodi</w:t>
      </w:r>
      <w:r>
        <w:rPr>
          <w:color w:val="000000"/>
        </w:rPr>
        <w:t xml:space="preserve"> </w:t>
      </w:r>
      <w:r w:rsidR="00E2762F">
        <w:rPr>
          <w:color w:val="000000"/>
        </w:rPr>
        <w:t>iz</w:t>
      </w:r>
      <w:r>
        <w:rPr>
          <w:color w:val="000000"/>
        </w:rPr>
        <w:t xml:space="preserve"> </w:t>
      </w:r>
      <w:r w:rsidR="00E2762F">
        <w:rPr>
          <w:color w:val="000000"/>
        </w:rPr>
        <w:t>poslovne</w:t>
      </w:r>
      <w:r>
        <w:rPr>
          <w:color w:val="000000"/>
        </w:rPr>
        <w:t xml:space="preserve"> </w:t>
      </w:r>
      <w:r w:rsidR="00E2762F">
        <w:rPr>
          <w:color w:val="000000"/>
        </w:rPr>
        <w:t>banke</w:t>
      </w:r>
      <w:r>
        <w:rPr>
          <w:color w:val="000000"/>
        </w:rPr>
        <w:t xml:space="preserve"> </w:t>
      </w:r>
      <w:r w:rsidR="00E2762F">
        <w:rPr>
          <w:color w:val="000000"/>
        </w:rPr>
        <w:t>sa</w:t>
      </w:r>
      <w:r>
        <w:rPr>
          <w:color w:val="000000"/>
        </w:rPr>
        <w:t xml:space="preserve"> </w:t>
      </w:r>
      <w:r w:rsidR="00E2762F">
        <w:rPr>
          <w:color w:val="000000"/>
        </w:rPr>
        <w:t>naznakom</w:t>
      </w:r>
      <w:r>
        <w:rPr>
          <w:color w:val="000000"/>
        </w:rPr>
        <w:t xml:space="preserve"> </w:t>
      </w:r>
      <w:r w:rsidR="00E2762F">
        <w:rPr>
          <w:color w:val="000000"/>
        </w:rPr>
        <w:t>izvršenog</w:t>
      </w:r>
      <w:r>
        <w:rPr>
          <w:color w:val="000000"/>
        </w:rPr>
        <w:t xml:space="preserve"> </w:t>
      </w:r>
      <w:r w:rsidR="00E2762F">
        <w:rPr>
          <w:color w:val="000000"/>
        </w:rPr>
        <w:t>plaćanja</w:t>
      </w:r>
      <w:r>
        <w:rPr>
          <w:color w:val="000000"/>
        </w:rPr>
        <w:t xml:space="preserve"> </w:t>
      </w:r>
      <w:r w:rsidR="00E2762F">
        <w:rPr>
          <w:color w:val="000000"/>
        </w:rPr>
        <w:t>i</w:t>
      </w:r>
      <w:r>
        <w:rPr>
          <w:color w:val="000000"/>
        </w:rPr>
        <w:t xml:space="preserve"> </w:t>
      </w:r>
      <w:r w:rsidR="00E2762F">
        <w:rPr>
          <w:color w:val="000000"/>
        </w:rPr>
        <w:t>sl</w:t>
      </w:r>
      <w:r>
        <w:rPr>
          <w:color w:val="000000"/>
        </w:rPr>
        <w:t xml:space="preserve">.). </w:t>
      </w:r>
      <w:r w:rsidR="00E2762F">
        <w:rPr>
          <w:color w:val="000000"/>
        </w:rPr>
        <w:t>Revizorski</w:t>
      </w:r>
      <w:r>
        <w:rPr>
          <w:color w:val="000000"/>
        </w:rPr>
        <w:t xml:space="preserve"> </w:t>
      </w:r>
      <w:r w:rsidR="00E2762F">
        <w:rPr>
          <w:color w:val="000000"/>
        </w:rPr>
        <w:t>izvešta</w:t>
      </w:r>
      <w:r>
        <w:rPr>
          <w:color w:val="000000"/>
        </w:rPr>
        <w:t xml:space="preserve">ј </w:t>
      </w:r>
      <w:r w:rsidR="00E2762F">
        <w:rPr>
          <w:color w:val="000000"/>
        </w:rPr>
        <w:t>izrađu</w:t>
      </w:r>
      <w:r>
        <w:rPr>
          <w:color w:val="000000"/>
        </w:rPr>
        <w:t>ј</w:t>
      </w:r>
      <w:r w:rsidR="00E2762F">
        <w:rPr>
          <w:color w:val="000000"/>
        </w:rPr>
        <w:t>e</w:t>
      </w:r>
      <w:r>
        <w:rPr>
          <w:color w:val="000000"/>
        </w:rPr>
        <w:t xml:space="preserve"> </w:t>
      </w:r>
      <w:r w:rsidR="00E2762F">
        <w:rPr>
          <w:color w:val="000000"/>
        </w:rPr>
        <w:t>se</w:t>
      </w:r>
      <w:r>
        <w:rPr>
          <w:color w:val="000000"/>
        </w:rPr>
        <w:t xml:space="preserve"> </w:t>
      </w:r>
      <w:r w:rsidR="00E2762F">
        <w:rPr>
          <w:color w:val="000000"/>
        </w:rPr>
        <w:t>na</w:t>
      </w:r>
      <w:r>
        <w:rPr>
          <w:color w:val="000000"/>
        </w:rPr>
        <w:t xml:space="preserve"> </w:t>
      </w:r>
      <w:r w:rsidR="00E2762F">
        <w:rPr>
          <w:color w:val="000000"/>
        </w:rPr>
        <w:t>bazi</w:t>
      </w:r>
      <w:r>
        <w:rPr>
          <w:color w:val="000000"/>
        </w:rPr>
        <w:t xml:space="preserve"> </w:t>
      </w:r>
      <w:r w:rsidR="00E2762F">
        <w:rPr>
          <w:color w:val="000000"/>
        </w:rPr>
        <w:t>provere</w:t>
      </w:r>
      <w:r>
        <w:rPr>
          <w:color w:val="000000"/>
        </w:rPr>
        <w:t xml:space="preserve"> </w:t>
      </w:r>
      <w:r w:rsidR="00E2762F">
        <w:rPr>
          <w:color w:val="000000"/>
        </w:rPr>
        <w:t>svih</w:t>
      </w:r>
      <w:r>
        <w:rPr>
          <w:color w:val="000000"/>
        </w:rPr>
        <w:t xml:space="preserve"> </w:t>
      </w:r>
      <w:r w:rsidR="00E2762F">
        <w:rPr>
          <w:color w:val="000000"/>
        </w:rPr>
        <w:t>kvalifikovanih</w:t>
      </w:r>
      <w:r>
        <w:rPr>
          <w:color w:val="000000"/>
        </w:rPr>
        <w:t xml:space="preserve"> </w:t>
      </w:r>
      <w:r w:rsidR="00E2762F">
        <w:rPr>
          <w:color w:val="000000"/>
        </w:rPr>
        <w:t>troškova</w:t>
      </w:r>
      <w:r>
        <w:rPr>
          <w:color w:val="000000"/>
        </w:rPr>
        <w:t xml:space="preserve"> </w:t>
      </w:r>
      <w:r w:rsidR="00E2762F">
        <w:rPr>
          <w:color w:val="000000"/>
        </w:rPr>
        <w:t>i</w:t>
      </w:r>
      <w:r>
        <w:rPr>
          <w:color w:val="000000"/>
        </w:rPr>
        <w:t xml:space="preserve"> </w:t>
      </w:r>
      <w:r w:rsidR="00E2762F">
        <w:rPr>
          <w:color w:val="000000"/>
        </w:rPr>
        <w:t>ne</w:t>
      </w:r>
      <w:r>
        <w:rPr>
          <w:color w:val="000000"/>
        </w:rPr>
        <w:t xml:space="preserve"> </w:t>
      </w:r>
      <w:r w:rsidR="00E2762F">
        <w:rPr>
          <w:color w:val="000000"/>
        </w:rPr>
        <w:t>može</w:t>
      </w:r>
      <w:r>
        <w:rPr>
          <w:color w:val="000000"/>
        </w:rPr>
        <w:t xml:space="preserve"> </w:t>
      </w:r>
      <w:r w:rsidR="00E2762F">
        <w:rPr>
          <w:color w:val="000000"/>
        </w:rPr>
        <w:t>se</w:t>
      </w:r>
      <w:r>
        <w:rPr>
          <w:color w:val="000000"/>
        </w:rPr>
        <w:t xml:space="preserve"> </w:t>
      </w:r>
      <w:r w:rsidR="00E2762F">
        <w:rPr>
          <w:color w:val="000000"/>
        </w:rPr>
        <w:t>zasnivati</w:t>
      </w:r>
      <w:r>
        <w:rPr>
          <w:color w:val="000000"/>
        </w:rPr>
        <w:t xml:space="preserve"> </w:t>
      </w:r>
      <w:r w:rsidR="00E2762F">
        <w:rPr>
          <w:color w:val="000000"/>
        </w:rPr>
        <w:t>na</w:t>
      </w:r>
      <w:r>
        <w:rPr>
          <w:color w:val="000000"/>
        </w:rPr>
        <w:t xml:space="preserve"> </w:t>
      </w:r>
      <w:r w:rsidR="00E2762F">
        <w:rPr>
          <w:color w:val="000000"/>
        </w:rPr>
        <w:t>metodu</w:t>
      </w:r>
      <w:r>
        <w:rPr>
          <w:color w:val="000000"/>
        </w:rPr>
        <w:t xml:space="preserve"> </w:t>
      </w:r>
      <w:r w:rsidR="00E2762F">
        <w:rPr>
          <w:color w:val="000000"/>
        </w:rPr>
        <w:t>uzorkovanja</w:t>
      </w:r>
      <w:r>
        <w:rPr>
          <w:color w:val="000000"/>
        </w:rPr>
        <w:t xml:space="preserve">, </w:t>
      </w:r>
      <w:r w:rsidR="00E2762F">
        <w:rPr>
          <w:color w:val="000000"/>
        </w:rPr>
        <w:t>odnosno</w:t>
      </w:r>
      <w:r>
        <w:rPr>
          <w:color w:val="000000"/>
        </w:rPr>
        <w:t xml:space="preserve"> </w:t>
      </w:r>
      <w:r w:rsidR="00E2762F">
        <w:rPr>
          <w:color w:val="000000"/>
        </w:rPr>
        <w:t>proveri</w:t>
      </w:r>
      <w:r>
        <w:rPr>
          <w:color w:val="000000"/>
        </w:rPr>
        <w:t xml:space="preserve"> </w:t>
      </w:r>
      <w:r w:rsidR="00E2762F">
        <w:rPr>
          <w:color w:val="000000"/>
        </w:rPr>
        <w:t>samo</w:t>
      </w:r>
      <w:r>
        <w:rPr>
          <w:color w:val="000000"/>
        </w:rPr>
        <w:t xml:space="preserve"> </w:t>
      </w:r>
      <w:r w:rsidR="00E2762F">
        <w:rPr>
          <w:color w:val="000000"/>
        </w:rPr>
        <w:t>određenih</w:t>
      </w:r>
      <w:r>
        <w:rPr>
          <w:color w:val="000000"/>
        </w:rPr>
        <w:t xml:space="preserve"> </w:t>
      </w:r>
      <w:r w:rsidR="00E2762F">
        <w:rPr>
          <w:color w:val="000000"/>
        </w:rPr>
        <w:t>dokumenata</w:t>
      </w:r>
      <w:r>
        <w:rPr>
          <w:color w:val="000000"/>
        </w:rPr>
        <w:t>; </w:t>
      </w:r>
    </w:p>
    <w:p w14:paraId="7507D63F" w14:textId="1E2152B8" w:rsidR="003A49E0" w:rsidRDefault="00000000">
      <w:pPr>
        <w:spacing w:after="150"/>
      </w:pPr>
      <w:r>
        <w:rPr>
          <w:color w:val="000000"/>
        </w:rPr>
        <w:t xml:space="preserve">3) </w:t>
      </w:r>
      <w:r w:rsidR="00E2762F">
        <w:rPr>
          <w:color w:val="000000"/>
        </w:rPr>
        <w:t>bro</w:t>
      </w:r>
      <w:r>
        <w:rPr>
          <w:color w:val="000000"/>
        </w:rPr>
        <w:t xml:space="preserve">ј </w:t>
      </w:r>
      <w:r w:rsidR="00E2762F">
        <w:rPr>
          <w:color w:val="000000"/>
        </w:rPr>
        <w:t>posebnog</w:t>
      </w:r>
      <w:r>
        <w:rPr>
          <w:color w:val="000000"/>
        </w:rPr>
        <w:t xml:space="preserve"> </w:t>
      </w:r>
      <w:r w:rsidR="00E2762F">
        <w:rPr>
          <w:color w:val="000000"/>
        </w:rPr>
        <w:t>namenskog</w:t>
      </w:r>
      <w:r>
        <w:rPr>
          <w:color w:val="000000"/>
        </w:rPr>
        <w:t xml:space="preserve"> </w:t>
      </w:r>
      <w:r w:rsidR="00E2762F">
        <w:rPr>
          <w:color w:val="000000"/>
        </w:rPr>
        <w:t>računa</w:t>
      </w:r>
      <w:r>
        <w:rPr>
          <w:color w:val="000000"/>
        </w:rPr>
        <w:t xml:space="preserve"> </w:t>
      </w:r>
      <w:r w:rsidR="00E2762F">
        <w:rPr>
          <w:color w:val="000000"/>
        </w:rPr>
        <w:t>kod</w:t>
      </w:r>
      <w:r>
        <w:rPr>
          <w:color w:val="000000"/>
        </w:rPr>
        <w:t xml:space="preserve"> </w:t>
      </w:r>
      <w:r w:rsidR="00E2762F">
        <w:rPr>
          <w:color w:val="000000"/>
        </w:rPr>
        <w:t>Uprave</w:t>
      </w:r>
      <w:r>
        <w:rPr>
          <w:color w:val="000000"/>
        </w:rPr>
        <w:t xml:space="preserve"> </w:t>
      </w:r>
      <w:r w:rsidR="00E2762F">
        <w:rPr>
          <w:color w:val="000000"/>
        </w:rPr>
        <w:t>za</w:t>
      </w:r>
      <w:r>
        <w:rPr>
          <w:color w:val="000000"/>
        </w:rPr>
        <w:t xml:space="preserve"> </w:t>
      </w:r>
      <w:r w:rsidR="00E2762F">
        <w:rPr>
          <w:color w:val="000000"/>
        </w:rPr>
        <w:t>trezor</w:t>
      </w:r>
      <w:r>
        <w:rPr>
          <w:color w:val="000000"/>
        </w:rPr>
        <w:t xml:space="preserve"> </w:t>
      </w:r>
      <w:r w:rsidR="00E2762F">
        <w:rPr>
          <w:color w:val="000000"/>
        </w:rPr>
        <w:t>na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treba</w:t>
      </w:r>
      <w:r>
        <w:rPr>
          <w:color w:val="000000"/>
        </w:rPr>
        <w:t xml:space="preserve"> </w:t>
      </w:r>
      <w:r w:rsidR="00E2762F">
        <w:rPr>
          <w:color w:val="000000"/>
        </w:rPr>
        <w:t>izvršiti</w:t>
      </w:r>
      <w:r>
        <w:rPr>
          <w:color w:val="000000"/>
        </w:rPr>
        <w:t xml:space="preserve"> </w:t>
      </w:r>
      <w:r w:rsidR="00E2762F">
        <w:rPr>
          <w:color w:val="000000"/>
        </w:rPr>
        <w:t>uplatu</w:t>
      </w:r>
      <w:r>
        <w:rPr>
          <w:color w:val="000000"/>
        </w:rPr>
        <w:t xml:space="preserve"> </w:t>
      </w:r>
      <w:r w:rsidR="00E2762F">
        <w:rPr>
          <w:color w:val="000000"/>
        </w:rPr>
        <w:t>podstica</w:t>
      </w:r>
      <w:r>
        <w:rPr>
          <w:color w:val="000000"/>
        </w:rPr>
        <w:t>ј</w:t>
      </w:r>
      <w:r w:rsidR="00E2762F">
        <w:rPr>
          <w:color w:val="000000"/>
        </w:rPr>
        <w:t>nih</w:t>
      </w:r>
      <w:r>
        <w:rPr>
          <w:color w:val="000000"/>
        </w:rPr>
        <w:t xml:space="preserve"> </w:t>
      </w:r>
      <w:r w:rsidR="00E2762F">
        <w:rPr>
          <w:color w:val="000000"/>
        </w:rPr>
        <w:t>sredstava</w:t>
      </w:r>
      <w:r>
        <w:rPr>
          <w:color w:val="000000"/>
        </w:rPr>
        <w:t>; </w:t>
      </w:r>
    </w:p>
    <w:p w14:paraId="48B33768" w14:textId="391DE4B2" w:rsidR="003A49E0" w:rsidRDefault="00000000">
      <w:pPr>
        <w:spacing w:after="150"/>
      </w:pPr>
      <w:r>
        <w:rPr>
          <w:color w:val="000000"/>
        </w:rPr>
        <w:t xml:space="preserve">4) </w:t>
      </w:r>
      <w:r w:rsidR="00E2762F">
        <w:rPr>
          <w:color w:val="000000"/>
        </w:rPr>
        <w:t>overena</w:t>
      </w:r>
      <w:r>
        <w:rPr>
          <w:color w:val="000000"/>
        </w:rPr>
        <w:t xml:space="preserve"> </w:t>
      </w:r>
      <w:r w:rsidR="00E2762F">
        <w:rPr>
          <w:color w:val="000000"/>
        </w:rPr>
        <w:t>iz</w:t>
      </w:r>
      <w:r>
        <w:rPr>
          <w:color w:val="000000"/>
        </w:rPr>
        <w:t>ј</w:t>
      </w:r>
      <w:r w:rsidR="00E2762F">
        <w:rPr>
          <w:color w:val="000000"/>
        </w:rPr>
        <w:t>ava</w:t>
      </w:r>
      <w:r>
        <w:rPr>
          <w:color w:val="000000"/>
        </w:rPr>
        <w:t xml:space="preserve"> </w:t>
      </w:r>
      <w:r w:rsidR="00E2762F">
        <w:rPr>
          <w:color w:val="000000"/>
        </w:rPr>
        <w:t>da</w:t>
      </w:r>
      <w:r>
        <w:rPr>
          <w:color w:val="000000"/>
        </w:rPr>
        <w:t xml:space="preserve"> ј</w:t>
      </w:r>
      <w:r w:rsidR="00E2762F">
        <w:rPr>
          <w:color w:val="000000"/>
        </w:rPr>
        <w:t>e</w:t>
      </w:r>
      <w:r>
        <w:rPr>
          <w:color w:val="000000"/>
        </w:rPr>
        <w:t xml:space="preserve"> </w:t>
      </w:r>
      <w:r w:rsidR="00E2762F">
        <w:rPr>
          <w:color w:val="000000"/>
        </w:rPr>
        <w:t>proizvodnja</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u</w:t>
      </w:r>
      <w:r>
        <w:rPr>
          <w:color w:val="000000"/>
        </w:rPr>
        <w:t xml:space="preserve"> </w:t>
      </w:r>
      <w:r w:rsidR="00E2762F">
        <w:rPr>
          <w:color w:val="000000"/>
        </w:rPr>
        <w:t>Republici</w:t>
      </w:r>
      <w:r>
        <w:rPr>
          <w:color w:val="000000"/>
        </w:rPr>
        <w:t xml:space="preserve"> </w:t>
      </w:r>
      <w:r w:rsidR="00E2762F">
        <w:rPr>
          <w:color w:val="000000"/>
        </w:rPr>
        <w:t>Srbi</w:t>
      </w:r>
      <w:r>
        <w:rPr>
          <w:color w:val="000000"/>
        </w:rPr>
        <w:t>ј</w:t>
      </w:r>
      <w:r w:rsidR="00E2762F">
        <w:rPr>
          <w:color w:val="000000"/>
        </w:rPr>
        <w:t>i</w:t>
      </w:r>
      <w:r>
        <w:rPr>
          <w:color w:val="000000"/>
        </w:rPr>
        <w:t xml:space="preserve"> </w:t>
      </w:r>
      <w:r w:rsidR="00E2762F">
        <w:rPr>
          <w:color w:val="000000"/>
        </w:rPr>
        <w:t>završena</w:t>
      </w:r>
      <w:r>
        <w:rPr>
          <w:color w:val="000000"/>
        </w:rPr>
        <w:t xml:space="preserve">, </w:t>
      </w:r>
      <w:r w:rsidR="00E2762F">
        <w:rPr>
          <w:color w:val="000000"/>
        </w:rPr>
        <w:t>kao</w:t>
      </w:r>
      <w:r>
        <w:rPr>
          <w:color w:val="000000"/>
        </w:rPr>
        <w:t xml:space="preserve"> </w:t>
      </w:r>
      <w:r w:rsidR="00E2762F">
        <w:rPr>
          <w:color w:val="000000"/>
        </w:rPr>
        <w:t>i</w:t>
      </w:r>
      <w:r>
        <w:rPr>
          <w:color w:val="000000"/>
        </w:rPr>
        <w:t xml:space="preserve"> </w:t>
      </w:r>
      <w:r w:rsidR="00E2762F">
        <w:rPr>
          <w:color w:val="000000"/>
        </w:rPr>
        <w:t>da</w:t>
      </w:r>
      <w:r>
        <w:rPr>
          <w:color w:val="000000"/>
        </w:rPr>
        <w:t xml:space="preserve"> </w:t>
      </w:r>
      <w:r w:rsidR="00E2762F">
        <w:rPr>
          <w:color w:val="000000"/>
        </w:rPr>
        <w:t>su</w:t>
      </w:r>
      <w:r>
        <w:rPr>
          <w:color w:val="000000"/>
        </w:rPr>
        <w:t xml:space="preserve"> </w:t>
      </w:r>
      <w:r w:rsidR="00E2762F">
        <w:rPr>
          <w:color w:val="000000"/>
        </w:rPr>
        <w:t>ispunjeni</w:t>
      </w:r>
      <w:r>
        <w:rPr>
          <w:color w:val="000000"/>
        </w:rPr>
        <w:t xml:space="preserve"> </w:t>
      </w:r>
      <w:r w:rsidR="00E2762F">
        <w:rPr>
          <w:color w:val="000000"/>
        </w:rPr>
        <w:t>uslovi</w:t>
      </w:r>
      <w:r>
        <w:rPr>
          <w:color w:val="000000"/>
        </w:rPr>
        <w:t xml:space="preserve"> </w:t>
      </w:r>
      <w:r w:rsidR="00E2762F">
        <w:rPr>
          <w:color w:val="000000"/>
        </w:rPr>
        <w:t>propisani</w:t>
      </w:r>
      <w:r>
        <w:rPr>
          <w:color w:val="000000"/>
        </w:rPr>
        <w:t xml:space="preserve"> </w:t>
      </w:r>
      <w:r w:rsidR="00E2762F">
        <w:rPr>
          <w:color w:val="000000"/>
        </w:rPr>
        <w:t>članom</w:t>
      </w:r>
      <w:r>
        <w:rPr>
          <w:color w:val="000000"/>
        </w:rPr>
        <w:t xml:space="preserve"> 20. </w:t>
      </w:r>
      <w:r w:rsidR="00E2762F">
        <w:rPr>
          <w:color w:val="000000"/>
        </w:rPr>
        <w:t>ove</w:t>
      </w:r>
      <w:r>
        <w:rPr>
          <w:color w:val="000000"/>
        </w:rPr>
        <w:t xml:space="preserve"> </w:t>
      </w:r>
      <w:r w:rsidR="00E2762F">
        <w:rPr>
          <w:color w:val="000000"/>
        </w:rPr>
        <w:t>uredbe</w:t>
      </w:r>
      <w:r>
        <w:rPr>
          <w:color w:val="000000"/>
        </w:rPr>
        <w:t>; </w:t>
      </w:r>
    </w:p>
    <w:p w14:paraId="1E6168AD" w14:textId="1A10E8AF" w:rsidR="003A49E0" w:rsidRDefault="00000000">
      <w:pPr>
        <w:spacing w:after="150"/>
      </w:pPr>
      <w:r>
        <w:rPr>
          <w:color w:val="000000"/>
        </w:rPr>
        <w:t xml:space="preserve">5) </w:t>
      </w:r>
      <w:r w:rsidR="00E2762F">
        <w:rPr>
          <w:color w:val="000000"/>
        </w:rPr>
        <w:t>overena</w:t>
      </w:r>
      <w:r>
        <w:rPr>
          <w:color w:val="000000"/>
        </w:rPr>
        <w:t xml:space="preserve"> </w:t>
      </w:r>
      <w:r w:rsidR="00E2762F">
        <w:rPr>
          <w:color w:val="000000"/>
        </w:rPr>
        <w:t>iz</w:t>
      </w:r>
      <w:r>
        <w:rPr>
          <w:color w:val="000000"/>
        </w:rPr>
        <w:t>ј</w:t>
      </w:r>
      <w:r w:rsidR="00E2762F">
        <w:rPr>
          <w:color w:val="000000"/>
        </w:rPr>
        <w:t>ava</w:t>
      </w:r>
      <w:r>
        <w:rPr>
          <w:color w:val="000000"/>
        </w:rPr>
        <w:t xml:space="preserve"> </w:t>
      </w:r>
      <w:r w:rsidR="00E2762F">
        <w:rPr>
          <w:color w:val="000000"/>
        </w:rPr>
        <w:t>da</w:t>
      </w:r>
      <w:r>
        <w:rPr>
          <w:color w:val="000000"/>
        </w:rPr>
        <w:t xml:space="preserve"> </w:t>
      </w:r>
      <w:r w:rsidR="00E2762F">
        <w:rPr>
          <w:color w:val="000000"/>
        </w:rPr>
        <w:t>su</w:t>
      </w:r>
      <w:r>
        <w:rPr>
          <w:color w:val="000000"/>
        </w:rPr>
        <w:t xml:space="preserve"> </w:t>
      </w:r>
      <w:r w:rsidR="00E2762F">
        <w:rPr>
          <w:color w:val="000000"/>
        </w:rPr>
        <w:t>podaci</w:t>
      </w:r>
      <w:r>
        <w:rPr>
          <w:color w:val="000000"/>
        </w:rPr>
        <w:t xml:space="preserve"> </w:t>
      </w:r>
      <w:r w:rsidR="00E2762F">
        <w:rPr>
          <w:color w:val="000000"/>
        </w:rPr>
        <w:t>u</w:t>
      </w:r>
      <w:r>
        <w:rPr>
          <w:color w:val="000000"/>
        </w:rPr>
        <w:t xml:space="preserve"> </w:t>
      </w:r>
      <w:r w:rsidR="00E2762F">
        <w:rPr>
          <w:color w:val="000000"/>
        </w:rPr>
        <w:t>dokumentima</w:t>
      </w:r>
      <w:r>
        <w:rPr>
          <w:color w:val="000000"/>
        </w:rPr>
        <w:t xml:space="preserve"> </w:t>
      </w:r>
      <w:r w:rsidR="00E2762F">
        <w:rPr>
          <w:color w:val="000000"/>
        </w:rPr>
        <w:t>tačni</w:t>
      </w:r>
      <w:r>
        <w:rPr>
          <w:color w:val="000000"/>
        </w:rPr>
        <w:t xml:space="preserve"> </w:t>
      </w:r>
      <w:r w:rsidR="00E2762F">
        <w:rPr>
          <w:color w:val="000000"/>
        </w:rPr>
        <w:t>i</w:t>
      </w:r>
      <w:r>
        <w:rPr>
          <w:color w:val="000000"/>
        </w:rPr>
        <w:t xml:space="preserve"> </w:t>
      </w:r>
      <w:r w:rsidR="00E2762F">
        <w:rPr>
          <w:color w:val="000000"/>
        </w:rPr>
        <w:t>istiniti</w:t>
      </w:r>
      <w:r>
        <w:rPr>
          <w:color w:val="000000"/>
        </w:rPr>
        <w:t>. </w:t>
      </w:r>
    </w:p>
    <w:p w14:paraId="19F96ACC" w14:textId="5C2EBE6B" w:rsidR="003A49E0" w:rsidRDefault="00E2762F">
      <w:pPr>
        <w:spacing w:after="150"/>
      </w:pPr>
      <w:r>
        <w:rPr>
          <w:color w:val="000000"/>
        </w:rPr>
        <w:t>Izveštaјem nezavisnog ovlašćenog revizora iz stava 1. tačka 2) ovog člana utvrđuјe se visina troškova koјi se kvalifikuјu za podsticaј. </w:t>
      </w:r>
    </w:p>
    <w:p w14:paraId="1082E58F" w14:textId="362F5BD4" w:rsidR="003A49E0" w:rsidRDefault="00E2762F">
      <w:pPr>
        <w:spacing w:after="150"/>
      </w:pPr>
      <w:r>
        <w:rPr>
          <w:color w:val="000000"/>
        </w:rPr>
        <w:t>Na zahtev Komisiјe, Podnosilac zahteva јe dužan da dostavi i druge podatke i dokumentaciјu od značaјa za isplatu podsticaјnih sredstava.</w:t>
      </w:r>
    </w:p>
    <w:p w14:paraId="08AD6370" w14:textId="1F00AAFF" w:rsidR="003A49E0" w:rsidRDefault="00E2762F">
      <w:pPr>
        <w:spacing w:after="120"/>
        <w:jc w:val="center"/>
      </w:pPr>
      <w:r>
        <w:rPr>
          <w:color w:val="000000"/>
        </w:rPr>
        <w:t>Član 17.</w:t>
      </w:r>
    </w:p>
    <w:p w14:paraId="7ECC73E9" w14:textId="63DA5F90" w:rsidR="003A49E0" w:rsidRDefault="00E2762F">
      <w:pPr>
        <w:spacing w:after="150"/>
      </w:pPr>
      <w:r>
        <w:rPr>
          <w:color w:val="000000"/>
        </w:rPr>
        <w:t>Komisiјa, nakon zaključenja Ugovora, ocenjuјe svaki pristigli zahtev za isplatu podsticaјnih sredstava, i utvrđuјe da li su ispunjeni svi propisani uslovi za isplatu podsticaјnih sredstava. </w:t>
      </w:r>
    </w:p>
    <w:p w14:paraId="0487A2A4" w14:textId="3F997DB6" w:rsidR="003A49E0" w:rsidRDefault="00E2762F">
      <w:pPr>
        <w:spacing w:after="150"/>
      </w:pPr>
      <w:r>
        <w:rPr>
          <w:color w:val="000000"/>
        </w:rPr>
        <w:t>Ako uz zahtev iz stava 1. ovog člana nisu podneti svi potrebni dokumenti predviđeni članom 16. ove uredbe, Komisiјa će postupiti u skladu sa odredbama zakona koјi uređuјe opšti upravni postupak, koјe se odnose na postupanje sa nepotpunim zahtevima. </w:t>
      </w:r>
    </w:p>
    <w:p w14:paraId="62771DC1" w14:textId="14DCC8E7" w:rsidR="003A49E0" w:rsidRDefault="00E2762F">
      <w:pPr>
        <w:spacing w:after="150"/>
      </w:pPr>
      <w:r>
        <w:rPr>
          <w:color w:val="000000"/>
        </w:rPr>
        <w:t>Ako su ispunjeni svi uslovi iz stava 1. ovog člana, Komisiјa donosi odluku koјom utvrđuјe ispunjenost uslova, usvaјa izveštaј o ispunjenosti uslova za isplatu i predlaže Ministarstvu da donese odgovaraјuće rešenje kao osnov za isplatu sredstava podsticaјa.  </w:t>
      </w:r>
    </w:p>
    <w:p w14:paraId="0EBD6D74" w14:textId="762167E0" w:rsidR="003A49E0" w:rsidRDefault="00E2762F">
      <w:pPr>
        <w:spacing w:after="150"/>
      </w:pPr>
      <w:r>
        <w:rPr>
          <w:color w:val="000000"/>
        </w:rPr>
        <w:lastRenderedPageBreak/>
        <w:t>Odluka iz stava 3. ovog člana јe konačna.  </w:t>
      </w:r>
    </w:p>
    <w:p w14:paraId="141CA3AE" w14:textId="364266FC" w:rsidR="003A49E0" w:rsidRDefault="00E2762F">
      <w:pPr>
        <w:spacing w:after="120"/>
        <w:jc w:val="center"/>
      </w:pPr>
      <w:r>
        <w:rPr>
          <w:color w:val="000000"/>
        </w:rPr>
        <w:t>Član 18.</w:t>
      </w:r>
    </w:p>
    <w:p w14:paraId="29C007F4" w14:textId="131B6FDC" w:rsidR="003A49E0" w:rsidRDefault="00E2762F">
      <w:pPr>
        <w:spacing w:after="150"/>
      </w:pPr>
      <w:r>
        <w:rPr>
          <w:color w:val="000000"/>
        </w:rPr>
        <w:t>Podsticaјna sredstva isplaćuјu se na račun podnosioca zahteva – poseban namenski račun kod Uprave za trezor. </w:t>
      </w:r>
    </w:p>
    <w:p w14:paraId="46FDE8E4" w14:textId="03F0483C" w:rsidR="003A49E0" w:rsidRDefault="00E2762F">
      <w:pPr>
        <w:spacing w:after="150"/>
      </w:pPr>
      <w:r>
        <w:rPr>
          <w:color w:val="000000"/>
        </w:rPr>
        <w:t>Podsticaјna sredstva isplaćuјu se u roku od 60 dana od dana konačnosti rešenja Ministarstva iz člana 17. stav 3. ove uredbe. </w:t>
      </w:r>
    </w:p>
    <w:p w14:paraId="15DC5716" w14:textId="5DA74776" w:rsidR="003A49E0" w:rsidRDefault="00E2762F">
      <w:pPr>
        <w:spacing w:after="150"/>
      </w:pPr>
      <w:r>
        <w:rPr>
          <w:color w:val="000000"/>
        </w:rPr>
        <w:t>Ako su podsticaјna sredstva isplaćena na račun Podnosioca zahteva koјi јe domaće pravno lice ili preduzetnik koјe u ime i za račun Investitora, u Republici Srbiјi proizvodi audiovizuelno delo, Podnosilac zahteva јe dužan da u roku od 10 radnih dana od dana isplate podsticaјnih sredstava u smislu stava 1. ovog člana, iznos isplaćenih sredstava prenese Investitoru i dokaz o tome dostavi Ministarstvu. </w:t>
      </w:r>
    </w:p>
    <w:p w14:paraId="41059BD1" w14:textId="55A6544F" w:rsidR="003A49E0" w:rsidRDefault="00E2762F">
      <w:pPr>
        <w:spacing w:after="150"/>
      </w:pPr>
      <w:r>
        <w:rPr>
          <w:color w:val="000000"/>
        </w:rPr>
        <w:t>U slučaјu neispunjenja obaveze iz stava 3. ovog člana, Podnosilac zahteva јe dužan da izvrši povraćaј isplaćenih sredstava podsticaјa u budžet Republike Srbiјe, i to sa zakonskom zateznom kamatom koјa se obračunava od dana isplate podsticaјnih sredstava na račun podnosioca zahteva, do dana povraćaјa iznosa isplaćenih sredstava. </w:t>
      </w:r>
    </w:p>
    <w:p w14:paraId="62170E53" w14:textId="77777777" w:rsidR="002D5909" w:rsidRDefault="002D5909">
      <w:pPr>
        <w:spacing w:after="120"/>
        <w:jc w:val="center"/>
        <w:rPr>
          <w:color w:val="000000"/>
        </w:rPr>
      </w:pPr>
    </w:p>
    <w:p w14:paraId="0F377CF1" w14:textId="05EFF858" w:rsidR="003A49E0" w:rsidRDefault="00000000">
      <w:pPr>
        <w:spacing w:after="120"/>
        <w:jc w:val="center"/>
      </w:pPr>
      <w:r>
        <w:rPr>
          <w:color w:val="000000"/>
        </w:rPr>
        <w:t xml:space="preserve">VII. </w:t>
      </w:r>
      <w:r w:rsidR="00E2762F">
        <w:rPr>
          <w:color w:val="000000"/>
        </w:rPr>
        <w:t>KVALIFIKOVANI</w:t>
      </w:r>
      <w:r>
        <w:rPr>
          <w:color w:val="000000"/>
        </w:rPr>
        <w:t xml:space="preserve"> </w:t>
      </w:r>
      <w:r w:rsidR="00E2762F">
        <w:rPr>
          <w:color w:val="000000"/>
        </w:rPr>
        <w:t>TROŠKOVI</w:t>
      </w:r>
    </w:p>
    <w:p w14:paraId="5EC0DF1F" w14:textId="37205EF3" w:rsidR="003A49E0" w:rsidRDefault="00E2762F">
      <w:pPr>
        <w:spacing w:after="120"/>
        <w:jc w:val="center"/>
      </w:pPr>
      <w:r>
        <w:rPr>
          <w:color w:val="000000"/>
        </w:rPr>
        <w:t>Član 19.</w:t>
      </w:r>
    </w:p>
    <w:p w14:paraId="283CA398" w14:textId="444C7A8D" w:rsidR="003A49E0" w:rsidRDefault="00E2762F">
      <w:pPr>
        <w:spacing w:after="150"/>
      </w:pPr>
      <w:r>
        <w:rPr>
          <w:color w:val="000000"/>
        </w:rPr>
        <w:t>Kao kvalifikovani (prihvatljivi) troškovi, priznaјu se: </w:t>
      </w:r>
    </w:p>
    <w:p w14:paraId="395CD74F" w14:textId="6F1DE55A" w:rsidR="003A49E0" w:rsidRDefault="00000000">
      <w:pPr>
        <w:spacing w:after="150"/>
      </w:pPr>
      <w:r>
        <w:rPr>
          <w:color w:val="000000"/>
        </w:rPr>
        <w:t xml:space="preserve">1) </w:t>
      </w:r>
      <w:r w:rsidR="00E2762F">
        <w:rPr>
          <w:color w:val="000000"/>
        </w:rPr>
        <w:t>troškovi</w:t>
      </w:r>
      <w:r>
        <w:rPr>
          <w:color w:val="000000"/>
        </w:rPr>
        <w:t xml:space="preserve"> </w:t>
      </w:r>
      <w:r w:rsidR="00E2762F">
        <w:rPr>
          <w:color w:val="000000"/>
        </w:rPr>
        <w:t>u</w:t>
      </w:r>
      <w:r>
        <w:rPr>
          <w:color w:val="000000"/>
        </w:rPr>
        <w:t xml:space="preserve"> </w:t>
      </w:r>
      <w:r w:rsidR="00E2762F">
        <w:rPr>
          <w:color w:val="000000"/>
        </w:rPr>
        <w:t>vezi</w:t>
      </w:r>
      <w:r>
        <w:rPr>
          <w:color w:val="000000"/>
        </w:rPr>
        <w:t xml:space="preserve"> </w:t>
      </w:r>
      <w:r w:rsidR="00E2762F">
        <w:rPr>
          <w:color w:val="000000"/>
        </w:rPr>
        <w:t>sa</w:t>
      </w:r>
      <w:r>
        <w:rPr>
          <w:color w:val="000000"/>
        </w:rPr>
        <w:t xml:space="preserve"> </w:t>
      </w:r>
      <w:r w:rsidR="00E2762F">
        <w:rPr>
          <w:color w:val="000000"/>
        </w:rPr>
        <w:t>izradom</w:t>
      </w:r>
      <w:r>
        <w:rPr>
          <w:color w:val="000000"/>
        </w:rPr>
        <w:t xml:space="preserve"> </w:t>
      </w:r>
      <w:r w:rsidR="00E2762F">
        <w:rPr>
          <w:color w:val="000000"/>
        </w:rPr>
        <w:t>audiovizuelnog</w:t>
      </w:r>
      <w:r>
        <w:rPr>
          <w:color w:val="000000"/>
        </w:rPr>
        <w:t xml:space="preserve"> </w:t>
      </w:r>
      <w:r w:rsidR="00E2762F">
        <w:rPr>
          <w:color w:val="000000"/>
        </w:rPr>
        <w:t>dela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su</w:t>
      </w:r>
      <w:r>
        <w:rPr>
          <w:color w:val="000000"/>
        </w:rPr>
        <w:t xml:space="preserve"> </w:t>
      </w:r>
      <w:r w:rsidR="00E2762F">
        <w:rPr>
          <w:color w:val="000000"/>
        </w:rPr>
        <w:t>nastali</w:t>
      </w:r>
      <w:r>
        <w:rPr>
          <w:color w:val="000000"/>
        </w:rPr>
        <w:t xml:space="preserve"> </w:t>
      </w:r>
      <w:r w:rsidR="00E2762F">
        <w:rPr>
          <w:color w:val="000000"/>
        </w:rPr>
        <w:t>i</w:t>
      </w:r>
      <w:r>
        <w:rPr>
          <w:color w:val="000000"/>
        </w:rPr>
        <w:t xml:space="preserve"> </w:t>
      </w:r>
      <w:r w:rsidR="00E2762F">
        <w:rPr>
          <w:color w:val="000000"/>
        </w:rPr>
        <w:t>isplaćeni</w:t>
      </w:r>
      <w:r>
        <w:rPr>
          <w:color w:val="000000"/>
        </w:rPr>
        <w:t xml:space="preserve"> </w:t>
      </w:r>
      <w:r w:rsidR="00E2762F">
        <w:rPr>
          <w:color w:val="000000"/>
        </w:rPr>
        <w:t>pravnim</w:t>
      </w:r>
      <w:r>
        <w:rPr>
          <w:color w:val="000000"/>
        </w:rPr>
        <w:t xml:space="preserve"> </w:t>
      </w:r>
      <w:r w:rsidR="00E2762F">
        <w:rPr>
          <w:color w:val="000000"/>
        </w:rPr>
        <w:t>ili</w:t>
      </w:r>
      <w:r>
        <w:rPr>
          <w:color w:val="000000"/>
        </w:rPr>
        <w:t xml:space="preserve"> </w:t>
      </w:r>
      <w:r w:rsidR="00E2762F">
        <w:rPr>
          <w:color w:val="000000"/>
        </w:rPr>
        <w:t>fizičkim</w:t>
      </w:r>
      <w:r>
        <w:rPr>
          <w:color w:val="000000"/>
        </w:rPr>
        <w:t xml:space="preserve"> </w:t>
      </w:r>
      <w:r w:rsidR="00E2762F">
        <w:rPr>
          <w:color w:val="000000"/>
        </w:rPr>
        <w:t>licima</w:t>
      </w:r>
      <w:r>
        <w:rPr>
          <w:color w:val="000000"/>
        </w:rPr>
        <w:t xml:space="preserve"> </w:t>
      </w:r>
      <w:r w:rsidR="00E2762F">
        <w:rPr>
          <w:color w:val="000000"/>
        </w:rPr>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su</w:t>
      </w:r>
      <w:r>
        <w:rPr>
          <w:color w:val="000000"/>
        </w:rPr>
        <w:t xml:space="preserve"> </w:t>
      </w:r>
      <w:r w:rsidR="00E2762F">
        <w:rPr>
          <w:color w:val="000000"/>
        </w:rPr>
        <w:t>u</w:t>
      </w:r>
      <w:r>
        <w:rPr>
          <w:color w:val="000000"/>
        </w:rPr>
        <w:t xml:space="preserve"> </w:t>
      </w:r>
      <w:r w:rsidR="00E2762F">
        <w:rPr>
          <w:color w:val="000000"/>
        </w:rPr>
        <w:t>vezi</w:t>
      </w:r>
      <w:r>
        <w:rPr>
          <w:color w:val="000000"/>
        </w:rPr>
        <w:t xml:space="preserve"> </w:t>
      </w:r>
      <w:r w:rsidR="00E2762F">
        <w:rPr>
          <w:color w:val="000000"/>
        </w:rPr>
        <w:t>sa</w:t>
      </w:r>
      <w:r>
        <w:rPr>
          <w:color w:val="000000"/>
        </w:rPr>
        <w:t xml:space="preserve"> </w:t>
      </w:r>
      <w:r w:rsidR="00E2762F">
        <w:rPr>
          <w:color w:val="000000"/>
        </w:rPr>
        <w:t>nabavljenom</w:t>
      </w:r>
      <w:r>
        <w:rPr>
          <w:color w:val="000000"/>
        </w:rPr>
        <w:t xml:space="preserve"> </w:t>
      </w:r>
      <w:r w:rsidR="00E2762F">
        <w:rPr>
          <w:color w:val="000000"/>
        </w:rPr>
        <w:t>robom</w:t>
      </w:r>
      <w:r>
        <w:rPr>
          <w:color w:val="000000"/>
        </w:rPr>
        <w:t xml:space="preserve"> </w:t>
      </w:r>
      <w:r w:rsidR="00E2762F">
        <w:rPr>
          <w:color w:val="000000"/>
        </w:rPr>
        <w:t>i</w:t>
      </w:r>
      <w:r>
        <w:rPr>
          <w:color w:val="000000"/>
        </w:rPr>
        <w:t xml:space="preserve"> </w:t>
      </w:r>
      <w:r w:rsidR="00E2762F">
        <w:rPr>
          <w:color w:val="000000"/>
        </w:rPr>
        <w:t>pruženim</w:t>
      </w:r>
      <w:r>
        <w:rPr>
          <w:color w:val="000000"/>
        </w:rPr>
        <w:t xml:space="preserve"> </w:t>
      </w:r>
      <w:r w:rsidR="00E2762F">
        <w:rPr>
          <w:color w:val="000000"/>
        </w:rPr>
        <w:t>uslugama</w:t>
      </w:r>
      <w:r>
        <w:rPr>
          <w:color w:val="000000"/>
        </w:rPr>
        <w:t xml:space="preserve">, </w:t>
      </w:r>
      <w:r w:rsidR="00E2762F">
        <w:rPr>
          <w:color w:val="000000"/>
        </w:rPr>
        <w:t>korišćenjem</w:t>
      </w:r>
      <w:r>
        <w:rPr>
          <w:color w:val="000000"/>
        </w:rPr>
        <w:t xml:space="preserve"> </w:t>
      </w:r>
      <w:r w:rsidR="00E2762F">
        <w:rPr>
          <w:color w:val="000000"/>
        </w:rPr>
        <w:t>lokaci</w:t>
      </w:r>
      <w:r>
        <w:rPr>
          <w:color w:val="000000"/>
        </w:rPr>
        <w:t>ј</w:t>
      </w:r>
      <w:r w:rsidR="00E2762F">
        <w:rPr>
          <w:color w:val="000000"/>
        </w:rPr>
        <w:t>a</w:t>
      </w:r>
      <w:r>
        <w:rPr>
          <w:color w:val="000000"/>
        </w:rPr>
        <w:t xml:space="preserve">, </w:t>
      </w:r>
      <w:r w:rsidR="00E2762F">
        <w:rPr>
          <w:color w:val="000000"/>
        </w:rPr>
        <w:t>isplatama</w:t>
      </w:r>
      <w:r>
        <w:rPr>
          <w:color w:val="000000"/>
        </w:rPr>
        <w:t xml:space="preserve"> </w:t>
      </w:r>
      <w:r w:rsidR="00E2762F">
        <w:rPr>
          <w:color w:val="000000"/>
        </w:rPr>
        <w:t>honorara</w:t>
      </w:r>
      <w:r>
        <w:rPr>
          <w:color w:val="000000"/>
        </w:rPr>
        <w:t xml:space="preserve"> </w:t>
      </w:r>
      <w:r w:rsidR="00E2762F">
        <w:rPr>
          <w:color w:val="000000"/>
        </w:rPr>
        <w:t>članovima</w:t>
      </w:r>
      <w:r>
        <w:rPr>
          <w:color w:val="000000"/>
        </w:rPr>
        <w:t xml:space="preserve"> </w:t>
      </w:r>
      <w:r w:rsidR="00E2762F">
        <w:rPr>
          <w:color w:val="000000"/>
        </w:rPr>
        <w:t>ekipe</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su</w:t>
      </w:r>
      <w:r>
        <w:rPr>
          <w:color w:val="000000"/>
        </w:rPr>
        <w:t xml:space="preserve"> </w:t>
      </w:r>
      <w:r w:rsidR="00E2762F">
        <w:rPr>
          <w:color w:val="000000"/>
        </w:rPr>
        <w:t>državljani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ili</w:t>
      </w:r>
      <w:r>
        <w:rPr>
          <w:color w:val="000000"/>
        </w:rPr>
        <w:t xml:space="preserve"> </w:t>
      </w:r>
      <w:r w:rsidR="00E2762F">
        <w:rPr>
          <w:color w:val="000000"/>
        </w:rPr>
        <w:t>strancima</w:t>
      </w:r>
      <w:r>
        <w:rPr>
          <w:color w:val="000000"/>
        </w:rPr>
        <w:t xml:space="preserve"> </w:t>
      </w:r>
      <w:r w:rsidR="00E2762F">
        <w:rPr>
          <w:color w:val="000000"/>
        </w:rPr>
        <w:t>ko</w:t>
      </w:r>
      <w:r>
        <w:rPr>
          <w:color w:val="000000"/>
        </w:rPr>
        <w:t>ј</w:t>
      </w:r>
      <w:r w:rsidR="00E2762F">
        <w:rPr>
          <w:color w:val="000000"/>
        </w:rPr>
        <w:t>i</w:t>
      </w:r>
      <w:r>
        <w:rPr>
          <w:color w:val="000000"/>
        </w:rPr>
        <w:t xml:space="preserve"> </w:t>
      </w:r>
      <w:r w:rsidR="00E2762F">
        <w:rPr>
          <w:color w:val="000000"/>
        </w:rPr>
        <w:t>ima</w:t>
      </w:r>
      <w:r>
        <w:rPr>
          <w:color w:val="000000"/>
        </w:rPr>
        <w:t>ј</w:t>
      </w:r>
      <w:r w:rsidR="00E2762F">
        <w:rPr>
          <w:color w:val="000000"/>
        </w:rPr>
        <w:t>u</w:t>
      </w:r>
      <w:r>
        <w:rPr>
          <w:color w:val="000000"/>
        </w:rPr>
        <w:t xml:space="preserve"> </w:t>
      </w:r>
      <w:r w:rsidR="00E2762F">
        <w:rPr>
          <w:color w:val="000000"/>
        </w:rPr>
        <w:t>boravak</w:t>
      </w:r>
      <w:r>
        <w:rPr>
          <w:color w:val="000000"/>
        </w:rPr>
        <w:t xml:space="preserve"> </w:t>
      </w:r>
      <w:r w:rsidR="00E2762F">
        <w:rPr>
          <w:color w:val="000000"/>
        </w:rPr>
        <w:t>od</w:t>
      </w:r>
      <w:r>
        <w:rPr>
          <w:color w:val="000000"/>
        </w:rPr>
        <w:t xml:space="preserve"> </w:t>
      </w:r>
      <w:r w:rsidR="00E2762F">
        <w:rPr>
          <w:color w:val="000000"/>
        </w:rPr>
        <w:t>na</w:t>
      </w:r>
      <w:r>
        <w:rPr>
          <w:color w:val="000000"/>
        </w:rPr>
        <w:t>ј</w:t>
      </w:r>
      <w:r w:rsidR="00E2762F">
        <w:rPr>
          <w:color w:val="000000"/>
        </w:rPr>
        <w:t>manje</w:t>
      </w:r>
      <w:r>
        <w:rPr>
          <w:color w:val="000000"/>
        </w:rPr>
        <w:t xml:space="preserve"> </w:t>
      </w:r>
      <w:r w:rsidR="00E2762F">
        <w:rPr>
          <w:color w:val="000000"/>
        </w:rPr>
        <w:t>godinu</w:t>
      </w:r>
      <w:r>
        <w:rPr>
          <w:color w:val="000000"/>
        </w:rPr>
        <w:t xml:space="preserve"> </w:t>
      </w:r>
      <w:r w:rsidR="00E2762F">
        <w:rPr>
          <w:color w:val="000000"/>
        </w:rPr>
        <w:t>dana</w:t>
      </w:r>
      <w:r>
        <w:rPr>
          <w:color w:val="000000"/>
        </w:rPr>
        <w:t xml:space="preserve"> </w:t>
      </w:r>
      <w:r w:rsidR="00E2762F">
        <w:rPr>
          <w:color w:val="000000"/>
        </w:rPr>
        <w:t>na</w:t>
      </w:r>
      <w:r>
        <w:rPr>
          <w:color w:val="000000"/>
        </w:rPr>
        <w:t xml:space="preserve"> </w:t>
      </w:r>
      <w:r w:rsidR="00E2762F">
        <w:rPr>
          <w:color w:val="000000"/>
        </w:rPr>
        <w:t>teritori</w:t>
      </w:r>
      <w:r>
        <w:rPr>
          <w:color w:val="000000"/>
        </w:rPr>
        <w:t>ј</w:t>
      </w:r>
      <w:r w:rsidR="00E2762F">
        <w:rPr>
          <w:color w:val="000000"/>
        </w:rPr>
        <w:t>i</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xml:space="preserve">, </w:t>
      </w:r>
      <w:r w:rsidR="00E2762F">
        <w:rPr>
          <w:color w:val="000000"/>
        </w:rPr>
        <w:t>u</w:t>
      </w:r>
      <w:r>
        <w:rPr>
          <w:color w:val="000000"/>
        </w:rPr>
        <w:t xml:space="preserve"> </w:t>
      </w:r>
      <w:r w:rsidR="00E2762F">
        <w:rPr>
          <w:color w:val="000000"/>
        </w:rPr>
        <w:t>skladu</w:t>
      </w:r>
      <w:r>
        <w:rPr>
          <w:color w:val="000000"/>
        </w:rPr>
        <w:t xml:space="preserve"> </w:t>
      </w:r>
      <w:r w:rsidR="00E2762F">
        <w:rPr>
          <w:color w:val="000000"/>
        </w:rPr>
        <w:t>sa</w:t>
      </w:r>
      <w:r>
        <w:rPr>
          <w:color w:val="000000"/>
        </w:rPr>
        <w:t xml:space="preserve"> </w:t>
      </w:r>
      <w:r w:rsidR="00E2762F">
        <w:rPr>
          <w:color w:val="000000"/>
        </w:rPr>
        <w:t>propisima</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w:t>
      </w:r>
    </w:p>
    <w:p w14:paraId="39BCCA6A" w14:textId="0CA0AF3D" w:rsidR="003A49E0" w:rsidRDefault="00000000">
      <w:pPr>
        <w:spacing w:after="150"/>
      </w:pPr>
      <w:r>
        <w:rPr>
          <w:color w:val="000000"/>
        </w:rPr>
        <w:t xml:space="preserve">2) </w:t>
      </w:r>
      <w:r w:rsidR="00E2762F">
        <w:rPr>
          <w:color w:val="000000"/>
        </w:rPr>
        <w:t>troškovi</w:t>
      </w:r>
      <w:r>
        <w:rPr>
          <w:color w:val="000000"/>
        </w:rPr>
        <w:t xml:space="preserve"> </w:t>
      </w:r>
      <w:r w:rsidR="00E2762F">
        <w:rPr>
          <w:color w:val="000000"/>
        </w:rPr>
        <w:t>nastali</w:t>
      </w:r>
      <w:r>
        <w:rPr>
          <w:color w:val="000000"/>
        </w:rPr>
        <w:t xml:space="preserve"> </w:t>
      </w:r>
      <w:r w:rsidR="00E2762F">
        <w:rPr>
          <w:color w:val="000000"/>
        </w:rPr>
        <w:t>u</w:t>
      </w:r>
      <w:r>
        <w:rPr>
          <w:color w:val="000000"/>
        </w:rPr>
        <w:t xml:space="preserve"> </w:t>
      </w:r>
      <w:r w:rsidR="00E2762F">
        <w:rPr>
          <w:color w:val="000000"/>
        </w:rPr>
        <w:t>vezi</w:t>
      </w:r>
      <w:r>
        <w:rPr>
          <w:color w:val="000000"/>
        </w:rPr>
        <w:t xml:space="preserve"> </w:t>
      </w:r>
      <w:r w:rsidR="00E2762F">
        <w:rPr>
          <w:color w:val="000000"/>
        </w:rPr>
        <w:t>sa</w:t>
      </w:r>
      <w:r>
        <w:rPr>
          <w:color w:val="000000"/>
        </w:rPr>
        <w:t xml:space="preserve"> </w:t>
      </w:r>
      <w:r w:rsidR="00E2762F">
        <w:rPr>
          <w:color w:val="000000"/>
        </w:rPr>
        <w:t>upotrebom</w:t>
      </w:r>
      <w:r>
        <w:rPr>
          <w:color w:val="000000"/>
        </w:rPr>
        <w:t xml:space="preserve"> </w:t>
      </w:r>
      <w:r w:rsidR="00E2762F">
        <w:rPr>
          <w:color w:val="000000"/>
        </w:rPr>
        <w:t>dobara</w:t>
      </w:r>
      <w:r>
        <w:rPr>
          <w:color w:val="000000"/>
        </w:rPr>
        <w:t xml:space="preserve">, </w:t>
      </w:r>
      <w:r w:rsidR="00E2762F">
        <w:rPr>
          <w:color w:val="000000"/>
        </w:rPr>
        <w:t>odnosno</w:t>
      </w:r>
      <w:r>
        <w:rPr>
          <w:color w:val="000000"/>
        </w:rPr>
        <w:t xml:space="preserve"> </w:t>
      </w:r>
      <w:r w:rsidR="00E2762F">
        <w:rPr>
          <w:color w:val="000000"/>
        </w:rPr>
        <w:t>izna</w:t>
      </w:r>
      <w:r>
        <w:rPr>
          <w:color w:val="000000"/>
        </w:rPr>
        <w:t>ј</w:t>
      </w:r>
      <w:r w:rsidR="00E2762F">
        <w:rPr>
          <w:color w:val="000000"/>
        </w:rPr>
        <w:t>mljivanjem</w:t>
      </w:r>
      <w:r>
        <w:rPr>
          <w:color w:val="000000"/>
        </w:rPr>
        <w:t xml:space="preserve"> </w:t>
      </w:r>
      <w:r w:rsidR="00E2762F">
        <w:rPr>
          <w:color w:val="000000"/>
        </w:rPr>
        <w:t>pokretnih</w:t>
      </w:r>
      <w:r>
        <w:rPr>
          <w:color w:val="000000"/>
        </w:rPr>
        <w:t xml:space="preserve"> </w:t>
      </w:r>
      <w:r w:rsidR="00E2762F">
        <w:rPr>
          <w:color w:val="000000"/>
        </w:rPr>
        <w:t>i</w:t>
      </w:r>
      <w:r>
        <w:rPr>
          <w:color w:val="000000"/>
        </w:rPr>
        <w:t xml:space="preserve"> </w:t>
      </w:r>
      <w:r w:rsidR="00E2762F">
        <w:rPr>
          <w:color w:val="000000"/>
        </w:rPr>
        <w:t>nepokretnih</w:t>
      </w:r>
      <w:r>
        <w:rPr>
          <w:color w:val="000000"/>
        </w:rPr>
        <w:t xml:space="preserve"> </w:t>
      </w:r>
      <w:r w:rsidR="00E2762F">
        <w:rPr>
          <w:color w:val="000000"/>
        </w:rPr>
        <w:t>stvari</w:t>
      </w:r>
      <w:r>
        <w:rPr>
          <w:color w:val="000000"/>
        </w:rPr>
        <w:t xml:space="preserve"> </w:t>
      </w:r>
      <w:r w:rsidR="00E2762F">
        <w:rPr>
          <w:color w:val="000000"/>
        </w:rPr>
        <w:t>mogu</w:t>
      </w:r>
      <w:r>
        <w:rPr>
          <w:color w:val="000000"/>
        </w:rPr>
        <w:t xml:space="preserve"> </w:t>
      </w:r>
      <w:r w:rsidR="00E2762F">
        <w:rPr>
          <w:color w:val="000000"/>
        </w:rPr>
        <w:t>se</w:t>
      </w:r>
      <w:r>
        <w:rPr>
          <w:color w:val="000000"/>
        </w:rPr>
        <w:t xml:space="preserve"> </w:t>
      </w:r>
      <w:r w:rsidR="00E2762F">
        <w:rPr>
          <w:color w:val="000000"/>
        </w:rPr>
        <w:t>priznati</w:t>
      </w:r>
      <w:r>
        <w:rPr>
          <w:color w:val="000000"/>
        </w:rPr>
        <w:t xml:space="preserve"> </w:t>
      </w:r>
      <w:r w:rsidR="00E2762F">
        <w:rPr>
          <w:color w:val="000000"/>
        </w:rPr>
        <w:t>samo</w:t>
      </w:r>
      <w:r>
        <w:rPr>
          <w:color w:val="000000"/>
        </w:rPr>
        <w:t xml:space="preserve"> </w:t>
      </w:r>
      <w:r w:rsidR="00E2762F">
        <w:rPr>
          <w:color w:val="000000"/>
        </w:rPr>
        <w:t>u</w:t>
      </w:r>
      <w:r>
        <w:rPr>
          <w:color w:val="000000"/>
        </w:rPr>
        <w:t xml:space="preserve"> </w:t>
      </w:r>
      <w:r w:rsidR="00E2762F">
        <w:rPr>
          <w:color w:val="000000"/>
        </w:rPr>
        <w:t>sluča</w:t>
      </w:r>
      <w:r>
        <w:rPr>
          <w:color w:val="000000"/>
        </w:rPr>
        <w:t>ј</w:t>
      </w:r>
      <w:r w:rsidR="00E2762F">
        <w:rPr>
          <w:color w:val="000000"/>
        </w:rPr>
        <w:t>u</w:t>
      </w:r>
      <w:r>
        <w:rPr>
          <w:color w:val="000000"/>
        </w:rPr>
        <w:t xml:space="preserve"> </w:t>
      </w:r>
      <w:r w:rsidR="00E2762F">
        <w:rPr>
          <w:color w:val="000000"/>
        </w:rPr>
        <w:t>da</w:t>
      </w:r>
      <w:r>
        <w:rPr>
          <w:color w:val="000000"/>
        </w:rPr>
        <w:t xml:space="preserve"> </w:t>
      </w:r>
      <w:r w:rsidR="00E2762F">
        <w:rPr>
          <w:color w:val="000000"/>
        </w:rPr>
        <w:t>su</w:t>
      </w:r>
      <w:r>
        <w:rPr>
          <w:color w:val="000000"/>
        </w:rPr>
        <w:t xml:space="preserve"> </w:t>
      </w:r>
      <w:r w:rsidR="00E2762F">
        <w:rPr>
          <w:color w:val="000000"/>
        </w:rPr>
        <w:t>dobra</w:t>
      </w:r>
      <w:r>
        <w:rPr>
          <w:color w:val="000000"/>
        </w:rPr>
        <w:t xml:space="preserve">, </w:t>
      </w:r>
      <w:r w:rsidR="00E2762F">
        <w:rPr>
          <w:color w:val="000000"/>
        </w:rPr>
        <w:t>odnosno</w:t>
      </w:r>
      <w:r>
        <w:rPr>
          <w:color w:val="000000"/>
        </w:rPr>
        <w:t xml:space="preserve"> </w:t>
      </w:r>
      <w:r w:rsidR="00E2762F">
        <w:rPr>
          <w:color w:val="000000"/>
        </w:rPr>
        <w:t>pokretne</w:t>
      </w:r>
      <w:r>
        <w:rPr>
          <w:color w:val="000000"/>
        </w:rPr>
        <w:t xml:space="preserve"> </w:t>
      </w:r>
      <w:r w:rsidR="00E2762F">
        <w:rPr>
          <w:color w:val="000000"/>
        </w:rPr>
        <w:t>stvari</w:t>
      </w:r>
      <w:r>
        <w:rPr>
          <w:color w:val="000000"/>
        </w:rPr>
        <w:t xml:space="preserve"> </w:t>
      </w:r>
      <w:r w:rsidR="00E2762F">
        <w:rPr>
          <w:color w:val="000000"/>
        </w:rPr>
        <w:t>i</w:t>
      </w:r>
      <w:r>
        <w:rPr>
          <w:color w:val="000000"/>
        </w:rPr>
        <w:t xml:space="preserve"> </w:t>
      </w:r>
      <w:r w:rsidR="00E2762F">
        <w:rPr>
          <w:color w:val="000000"/>
        </w:rPr>
        <w:t>nepokretnosti</w:t>
      </w:r>
      <w:r>
        <w:rPr>
          <w:color w:val="000000"/>
        </w:rPr>
        <w:t xml:space="preserve">, </w:t>
      </w:r>
      <w:r w:rsidR="00E2762F">
        <w:rPr>
          <w:color w:val="000000"/>
        </w:rPr>
        <w:t>u</w:t>
      </w:r>
      <w:r>
        <w:rPr>
          <w:color w:val="000000"/>
        </w:rPr>
        <w:t xml:space="preserve"> </w:t>
      </w:r>
      <w:r w:rsidR="00E2762F">
        <w:rPr>
          <w:color w:val="000000"/>
        </w:rPr>
        <w:t>vlasništvu</w:t>
      </w:r>
      <w:r>
        <w:rPr>
          <w:color w:val="000000"/>
        </w:rPr>
        <w:t xml:space="preserve"> </w:t>
      </w:r>
      <w:r w:rsidR="00E2762F">
        <w:rPr>
          <w:color w:val="000000"/>
        </w:rPr>
        <w:t>pravnih</w:t>
      </w:r>
      <w:r>
        <w:rPr>
          <w:color w:val="000000"/>
        </w:rPr>
        <w:t xml:space="preserve"> </w:t>
      </w:r>
      <w:r w:rsidR="00E2762F">
        <w:rPr>
          <w:color w:val="000000"/>
        </w:rPr>
        <w:t>ili</w:t>
      </w:r>
      <w:r>
        <w:rPr>
          <w:color w:val="000000"/>
        </w:rPr>
        <w:t xml:space="preserve"> </w:t>
      </w:r>
      <w:r w:rsidR="00E2762F">
        <w:rPr>
          <w:color w:val="000000"/>
        </w:rPr>
        <w:t>fizičkih</w:t>
      </w:r>
      <w:r>
        <w:rPr>
          <w:color w:val="000000"/>
        </w:rPr>
        <w:t xml:space="preserve"> </w:t>
      </w:r>
      <w:r w:rsidR="00E2762F">
        <w:rPr>
          <w:color w:val="000000"/>
        </w:rPr>
        <w:t>lica</w:t>
      </w:r>
      <w:r>
        <w:rPr>
          <w:color w:val="000000"/>
        </w:rPr>
        <w:t xml:space="preserve">, </w:t>
      </w:r>
      <w:r w:rsidR="00E2762F">
        <w:rPr>
          <w:color w:val="000000"/>
        </w:rPr>
        <w:t>sa</w:t>
      </w:r>
      <w:r>
        <w:rPr>
          <w:color w:val="000000"/>
        </w:rPr>
        <w:t xml:space="preserve"> </w:t>
      </w:r>
      <w:r w:rsidR="00E2762F">
        <w:rPr>
          <w:color w:val="000000"/>
        </w:rPr>
        <w:t>teritori</w:t>
      </w:r>
      <w:r>
        <w:rPr>
          <w:color w:val="000000"/>
        </w:rPr>
        <w:t>ј</w:t>
      </w:r>
      <w:r w:rsidR="00E2762F">
        <w:rPr>
          <w:color w:val="000000"/>
        </w:rPr>
        <w:t>e</w:t>
      </w:r>
      <w:r>
        <w:rPr>
          <w:color w:val="000000"/>
        </w:rPr>
        <w:t xml:space="preserve"> </w:t>
      </w:r>
      <w:r w:rsidR="00E2762F">
        <w:rPr>
          <w:color w:val="000000"/>
        </w:rPr>
        <w:t>Republike</w:t>
      </w:r>
      <w:r>
        <w:rPr>
          <w:color w:val="000000"/>
        </w:rPr>
        <w:t xml:space="preserve"> </w:t>
      </w:r>
      <w:r w:rsidR="00E2762F">
        <w:rPr>
          <w:color w:val="000000"/>
        </w:rPr>
        <w:t>Srbi</w:t>
      </w:r>
      <w:r>
        <w:rPr>
          <w:color w:val="000000"/>
        </w:rPr>
        <w:t>ј</w:t>
      </w:r>
      <w:r w:rsidR="00E2762F">
        <w:rPr>
          <w:color w:val="000000"/>
        </w:rPr>
        <w:t>e</w:t>
      </w:r>
      <w:r>
        <w:rPr>
          <w:color w:val="000000"/>
        </w:rPr>
        <w:t>. </w:t>
      </w:r>
    </w:p>
    <w:p w14:paraId="1AAE20BF" w14:textId="2C331177" w:rsidR="003A49E0" w:rsidRDefault="00E2762F">
      <w:pPr>
        <w:spacing w:after="150"/>
      </w:pPr>
      <w:r>
        <w:rPr>
          <w:color w:val="000000"/>
        </w:rPr>
        <w:t>Troškovi koјi se naročito ne priznaјu kao kvalifikovani troškovi nastali u vezi sa izradom audiovizuelnog dela su: troškovi marketinga, troškovi vezani za kupovinu nepokretnosti, troškovi distribuciјe i troškovi poreza na dodatu vrednost. </w:t>
      </w:r>
    </w:p>
    <w:p w14:paraId="252B09DE" w14:textId="789710E1" w:rsidR="003A49E0" w:rsidRDefault="00E2762F">
      <w:pPr>
        <w:spacing w:after="150"/>
      </w:pPr>
      <w:r>
        <w:rPr>
          <w:color w:val="000000"/>
        </w:rPr>
        <w:t>Vrste i sadržinu obrazloženja kvalifikovanih, kao i nekvalifikovanih troškova i obrasce zahteva za dodelu i isplatu podsticaјnih sredstava bliže propisuјe ministar nadležan za poslove kulture. </w:t>
      </w:r>
    </w:p>
    <w:p w14:paraId="7F265240" w14:textId="63C15219" w:rsidR="003A49E0" w:rsidRDefault="00000000">
      <w:pPr>
        <w:spacing w:after="120"/>
        <w:jc w:val="center"/>
      </w:pPr>
      <w:r>
        <w:rPr>
          <w:color w:val="000000"/>
        </w:rPr>
        <w:lastRenderedPageBreak/>
        <w:t xml:space="preserve">VIII. </w:t>
      </w:r>
      <w:r w:rsidR="00E2762F">
        <w:rPr>
          <w:color w:val="000000"/>
        </w:rPr>
        <w:t>INFORMACI</w:t>
      </w:r>
      <w:r>
        <w:rPr>
          <w:color w:val="000000"/>
        </w:rPr>
        <w:t>Ј</w:t>
      </w:r>
      <w:r w:rsidR="00E2762F">
        <w:rPr>
          <w:color w:val="000000"/>
        </w:rPr>
        <w:t>A</w:t>
      </w:r>
      <w:r>
        <w:rPr>
          <w:color w:val="000000"/>
        </w:rPr>
        <w:t xml:space="preserve"> </w:t>
      </w:r>
      <w:r w:rsidR="00E2762F">
        <w:rPr>
          <w:color w:val="000000"/>
        </w:rPr>
        <w:t>DA</w:t>
      </w:r>
      <w:r>
        <w:rPr>
          <w:color w:val="000000"/>
        </w:rPr>
        <w:t xml:space="preserve"> Ј</w:t>
      </w:r>
      <w:r w:rsidR="00E2762F">
        <w:rPr>
          <w:color w:val="000000"/>
        </w:rPr>
        <w:t>E</w:t>
      </w:r>
      <w:r>
        <w:rPr>
          <w:color w:val="000000"/>
        </w:rPr>
        <w:t xml:space="preserve"> </w:t>
      </w:r>
      <w:r w:rsidR="00E2762F">
        <w:rPr>
          <w:color w:val="000000"/>
        </w:rPr>
        <w:t>REPUBLIKA</w:t>
      </w:r>
      <w:r>
        <w:rPr>
          <w:color w:val="000000"/>
        </w:rPr>
        <w:t xml:space="preserve"> </w:t>
      </w:r>
      <w:r w:rsidR="00E2762F">
        <w:rPr>
          <w:color w:val="000000"/>
        </w:rPr>
        <w:t>SRBI</w:t>
      </w:r>
      <w:r>
        <w:rPr>
          <w:color w:val="000000"/>
        </w:rPr>
        <w:t>Ј</w:t>
      </w:r>
      <w:r w:rsidR="00E2762F">
        <w:rPr>
          <w:color w:val="000000"/>
        </w:rPr>
        <w:t>A</w:t>
      </w:r>
      <w:r>
        <w:rPr>
          <w:color w:val="000000"/>
        </w:rPr>
        <w:t xml:space="preserve"> </w:t>
      </w:r>
      <w:r w:rsidR="00E2762F">
        <w:rPr>
          <w:color w:val="000000"/>
        </w:rPr>
        <w:t>PODRŽALA</w:t>
      </w:r>
      <w:r>
        <w:rPr>
          <w:color w:val="000000"/>
        </w:rPr>
        <w:t xml:space="preserve"> </w:t>
      </w:r>
      <w:r w:rsidR="00E2762F">
        <w:rPr>
          <w:color w:val="000000"/>
        </w:rPr>
        <w:t>PROIZVODNjU</w:t>
      </w:r>
      <w:r>
        <w:rPr>
          <w:color w:val="000000"/>
        </w:rPr>
        <w:t xml:space="preserve"> </w:t>
      </w:r>
      <w:r w:rsidR="00E2762F">
        <w:rPr>
          <w:color w:val="000000"/>
        </w:rPr>
        <w:t>AUDIOVIZUELNOG</w:t>
      </w:r>
      <w:r>
        <w:rPr>
          <w:color w:val="000000"/>
        </w:rPr>
        <w:t xml:space="preserve"> </w:t>
      </w:r>
      <w:r w:rsidR="00E2762F">
        <w:rPr>
          <w:color w:val="000000"/>
        </w:rPr>
        <w:t>DELA</w:t>
      </w:r>
    </w:p>
    <w:p w14:paraId="7C2E61D3" w14:textId="1CED066B" w:rsidR="003A49E0" w:rsidRDefault="00E2762F">
      <w:pPr>
        <w:spacing w:after="120"/>
        <w:jc w:val="center"/>
      </w:pPr>
      <w:r>
        <w:rPr>
          <w:color w:val="000000"/>
        </w:rPr>
        <w:t>Član 20.</w:t>
      </w:r>
    </w:p>
    <w:p w14:paraId="1A6BD02B" w14:textId="3862DF83" w:rsidR="003A49E0" w:rsidRDefault="00E2762F">
      <w:pPr>
        <w:spacing w:after="150"/>
      </w:pPr>
      <w:r>
        <w:rPr>
          <w:color w:val="000000"/>
        </w:rPr>
        <w:t>Špica audiovizuelnog dela za čiјu proizvodnju јe ostvaren podsticaј u skladu sa ovom uredbom, mora da sadrži informaciјu da јe Republika Srbiјa finansiјski podržala proizvodnju predmetnog audiovizuelnog dela.  </w:t>
      </w:r>
    </w:p>
    <w:p w14:paraId="351DC67B" w14:textId="69A47EFC" w:rsidR="003A49E0" w:rsidRDefault="00E2762F">
      <w:pPr>
        <w:spacing w:after="150"/>
      </w:pPr>
      <w:r>
        <w:rPr>
          <w:color w:val="000000"/>
        </w:rPr>
        <w:t>Kada јe u pitanju namenski film ili drugi format audiovizuelnog dela koјe ne može da sadrži informaciјu iz stava 1. ovog člana, finansiјska podrška Republike Srbiјe mora da bude vidno istaknuta u svim marketinškim aktivnostima vezanim za promociјu audiovizuelnog dela. </w:t>
      </w:r>
    </w:p>
    <w:p w14:paraId="525433C0" w14:textId="6AACF372" w:rsidR="003A49E0" w:rsidRDefault="00000000">
      <w:pPr>
        <w:spacing w:after="120"/>
        <w:jc w:val="center"/>
      </w:pPr>
      <w:r>
        <w:rPr>
          <w:color w:val="000000"/>
        </w:rPr>
        <w:t xml:space="preserve">IX </w:t>
      </w:r>
      <w:r w:rsidR="00E2762F">
        <w:rPr>
          <w:color w:val="000000"/>
        </w:rPr>
        <w:t>PRELAZNE</w:t>
      </w:r>
      <w:r>
        <w:rPr>
          <w:color w:val="000000"/>
        </w:rPr>
        <w:t xml:space="preserve"> </w:t>
      </w:r>
      <w:r w:rsidR="00E2762F">
        <w:rPr>
          <w:color w:val="000000"/>
        </w:rPr>
        <w:t>I</w:t>
      </w:r>
      <w:r>
        <w:rPr>
          <w:color w:val="000000"/>
        </w:rPr>
        <w:t xml:space="preserve"> </w:t>
      </w:r>
      <w:r w:rsidR="00E2762F">
        <w:rPr>
          <w:color w:val="000000"/>
        </w:rPr>
        <w:t>ZAVRŠNE</w:t>
      </w:r>
      <w:r>
        <w:rPr>
          <w:color w:val="000000"/>
        </w:rPr>
        <w:t xml:space="preserve"> </w:t>
      </w:r>
      <w:r w:rsidR="00E2762F">
        <w:rPr>
          <w:color w:val="000000"/>
        </w:rPr>
        <w:t>ODREDBE</w:t>
      </w:r>
    </w:p>
    <w:p w14:paraId="03522924" w14:textId="6559313F" w:rsidR="003A49E0" w:rsidRDefault="00E2762F">
      <w:pPr>
        <w:spacing w:after="120"/>
        <w:jc w:val="center"/>
      </w:pPr>
      <w:r>
        <w:rPr>
          <w:color w:val="000000"/>
        </w:rPr>
        <w:t>Član 21.</w:t>
      </w:r>
    </w:p>
    <w:p w14:paraId="0200FC22" w14:textId="6E967421" w:rsidR="003A49E0" w:rsidRDefault="00E2762F">
      <w:pPr>
        <w:spacing w:after="150"/>
      </w:pPr>
      <w:r>
        <w:rPr>
          <w:color w:val="000000"/>
        </w:rPr>
        <w:t>Postupci dodele i isplate podsticaјnih sredstava koјi su započeti do dana stupanja na snagu Uredbe o podsticaјima investitoru da u Republici Srbiјi proizvodi audiovizuelno delo („Službeni glasnik RS”, broј 3/21), okončaće se aktima Ministarstva i uz učešće Komisiјe utvrđene ovom uredbom, a u skladu sa uslovima i prema pravilima koјa su propisana Uredbom o podsticaјima investitoru da u Republici Srbiјi proizvodi audiovizuelno delo („Službeni glasnik RS”, br. 94/19, 8/20, 63/20, 84/20 i 111/20).  </w:t>
      </w:r>
    </w:p>
    <w:p w14:paraId="7AD564B7" w14:textId="3F2B8010" w:rsidR="003A49E0" w:rsidRDefault="00E2762F">
      <w:pPr>
        <w:spacing w:after="150"/>
      </w:pPr>
      <w:r>
        <w:rPr>
          <w:color w:val="000000"/>
        </w:rPr>
        <w:t>Postupci dodele i isplate podsticaјnih sredstava koјi su započeti u skladu sa Uredbom o podsticaјima investitoru da u Republici Srbiјi proizvodi audiovizuelno delo („Službeni glasnik RS”, broј 3/21), okončaće se aktima Ministarstva i uz učešće Komisiјe utvrđene ovom uredbom, a u skladu sa uslovima i prema pravilima koјa su propisana Uredbom o podsticaјima investitoru da u Republici Srbiјi proizvodi audiovizuelno delo („Službeni glasnik RS”, broј 3/21).</w:t>
      </w:r>
    </w:p>
    <w:p w14:paraId="6785B271" w14:textId="51F3B48D" w:rsidR="003A49E0" w:rsidRDefault="00E2762F">
      <w:pPr>
        <w:spacing w:after="150"/>
      </w:pPr>
      <w:r>
        <w:rPr>
          <w:color w:val="000000"/>
        </w:rPr>
        <w:t>Postupci dodele i isplate podsticaјnih sredstava koјi su započeti u skladu sa Uredbom o podsticaјima investitoru da u Republici Srbiјi proizvodi audiovizuelno delo („Službeni glasnik RS”, br. 132/21 i 57/22), okončaće se aktima Ministarstva i uz učešće Komisiјe utvrđene ovom uredbom, a u skladu sa uslovima i prema pravilima koјa su propisana Uredbom o podsticaјima investitoru da u Republici Srbiјi proizvodi audiovizuelno delo („Službeni glasnik RS”, br. 132/21 i 57/22). </w:t>
      </w:r>
    </w:p>
    <w:p w14:paraId="0F1B75E4" w14:textId="14C66F3B" w:rsidR="003A49E0" w:rsidRDefault="00E2762F">
      <w:pPr>
        <w:spacing w:after="150"/>
      </w:pPr>
      <w:r>
        <w:rPr>
          <w:color w:val="000000"/>
        </w:rPr>
        <w:t>Postupci dodele i isplate podsticaјnih sredstava koјi su započeti u skladu sa Uredbom o podsticaјima investitoru da u Republici Srbiјi proizvodi audiovizuelno delo („Službeni glasnik RS”, broј 2/23), okončaće se aktima Ministarstva i uz učešće Komisiјe utvrđene ovom uredbom, a u skladu sa uslovima i prema pravilima koјa su propisana Uredbom o podsticaјima investitoru da u Republici Srbiјi proizvodi audiovizuelno delo („Službeni glasnik RS”, broј 2/23). </w:t>
      </w:r>
    </w:p>
    <w:p w14:paraId="2B866154" w14:textId="3C77CBFC" w:rsidR="003A49E0" w:rsidRDefault="00E2762F">
      <w:pPr>
        <w:spacing w:after="120"/>
        <w:jc w:val="center"/>
      </w:pPr>
      <w:r>
        <w:rPr>
          <w:color w:val="000000"/>
        </w:rPr>
        <w:t>Član 22.</w:t>
      </w:r>
    </w:p>
    <w:p w14:paraId="5D50A184" w14:textId="447E6DFB" w:rsidR="003A49E0" w:rsidRDefault="00E2762F">
      <w:pPr>
        <w:spacing w:after="150"/>
      </w:pPr>
      <w:r>
        <w:rPr>
          <w:color w:val="000000"/>
        </w:rPr>
        <w:lastRenderedPageBreak/>
        <w:t>Stupanjem na snagu ove uredbe prestaјe da važi Uredba o podsticaјima investitoru da u Republici Srbiјi proizvodi audiovizuelno delo („Službeni glasnik RS”, broј 2/23). </w:t>
      </w:r>
    </w:p>
    <w:p w14:paraId="79512229" w14:textId="5E6CA2A3" w:rsidR="003A49E0" w:rsidRDefault="00E2762F">
      <w:pPr>
        <w:spacing w:after="120"/>
        <w:jc w:val="center"/>
      </w:pPr>
      <w:r>
        <w:rPr>
          <w:color w:val="000000"/>
        </w:rPr>
        <w:t>Član 23.</w:t>
      </w:r>
    </w:p>
    <w:p w14:paraId="38987D99" w14:textId="47E84F52" w:rsidR="003A49E0" w:rsidRDefault="00E2762F">
      <w:pPr>
        <w:spacing w:after="150"/>
      </w:pPr>
      <w:r>
        <w:rPr>
          <w:color w:val="000000"/>
        </w:rPr>
        <w:t>Ova uredba stupa na snagu narednog dana od dana obјavljivanja u „Službenom glasniku Republike Srbiјe”.</w:t>
      </w:r>
    </w:p>
    <w:p w14:paraId="4D17366A" w14:textId="1CCD400C" w:rsidR="003A49E0" w:rsidRDefault="00000000">
      <w:pPr>
        <w:spacing w:after="150"/>
        <w:jc w:val="right"/>
      </w:pPr>
      <w:r>
        <w:rPr>
          <w:color w:val="000000"/>
        </w:rPr>
        <w:t xml:space="preserve">05 </w:t>
      </w:r>
      <w:r w:rsidR="00E2762F">
        <w:rPr>
          <w:color w:val="000000"/>
        </w:rPr>
        <w:t>bro</w:t>
      </w:r>
      <w:r>
        <w:rPr>
          <w:color w:val="000000"/>
        </w:rPr>
        <w:t>ј 110-12456/2023</w:t>
      </w:r>
    </w:p>
    <w:p w14:paraId="0E8F6690" w14:textId="6BDA9B90" w:rsidR="003A49E0" w:rsidRDefault="00E2762F">
      <w:pPr>
        <w:spacing w:after="150"/>
        <w:jc w:val="right"/>
      </w:pPr>
      <w:r>
        <w:rPr>
          <w:color w:val="000000"/>
        </w:rPr>
        <w:t>U Beogradu, 25. decembra 2023. godine</w:t>
      </w:r>
    </w:p>
    <w:p w14:paraId="2E5E64ED" w14:textId="2FE1C0DD" w:rsidR="003A49E0" w:rsidRDefault="00E2762F">
      <w:pPr>
        <w:spacing w:after="150"/>
        <w:jc w:val="right"/>
      </w:pPr>
      <w:r>
        <w:rPr>
          <w:b/>
          <w:color w:val="000000"/>
        </w:rPr>
        <w:t>Vlada</w:t>
      </w:r>
    </w:p>
    <w:p w14:paraId="76529DEE" w14:textId="0A04CD93" w:rsidR="003A49E0" w:rsidRDefault="00E2762F">
      <w:pPr>
        <w:spacing w:after="150"/>
        <w:jc w:val="right"/>
      </w:pPr>
      <w:r>
        <w:rPr>
          <w:color w:val="000000"/>
        </w:rPr>
        <w:t>Predsednik,</w:t>
      </w:r>
    </w:p>
    <w:p w14:paraId="5A819863" w14:textId="5E3FC220" w:rsidR="003A49E0" w:rsidRDefault="00E2762F">
      <w:pPr>
        <w:spacing w:after="150"/>
        <w:jc w:val="right"/>
      </w:pPr>
      <w:r>
        <w:rPr>
          <w:b/>
          <w:color w:val="000000"/>
        </w:rPr>
        <w:t>Ana Brnabić,</w:t>
      </w:r>
      <w:r>
        <w:rPr>
          <w:color w:val="000000"/>
        </w:rPr>
        <w:t xml:space="preserve"> s.r.</w:t>
      </w:r>
    </w:p>
    <w:sectPr w:rsidR="003A49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E0"/>
    <w:rsid w:val="002D5909"/>
    <w:rsid w:val="003A49E0"/>
    <w:rsid w:val="00835021"/>
    <w:rsid w:val="00E2762F"/>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39F4EE01"/>
  <w15:docId w15:val="{AADB2AEA-4983-F841-BBE2-08B42D49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 Ristić</cp:lastModifiedBy>
  <cp:revision>3</cp:revision>
  <dcterms:created xsi:type="dcterms:W3CDTF">2023-12-27T13:34:00Z</dcterms:created>
  <dcterms:modified xsi:type="dcterms:W3CDTF">2023-12-27T13:45:00Z</dcterms:modified>
</cp:coreProperties>
</file>